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0cea6" w14:textId="bf0c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22 января 2018 года №6. Зарегистрировано Департаментом юстиции Жамбылской области 14 февраля 2018 года № 3699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года,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квоту рабочих 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а также поощрять физических и юридических лиц, их трудоустраивающих.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Коммунальному государственному учреждению "Центр занятости населения акимата Таласского района" обеспечить занятость лиц, состоящих на учете службы пробации, а также освобожденным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соответствии с установленной квотой.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постановления возложить на заместителя акима района Садубаева Кадырбека Рыскулбековича.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Таласского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 от 22 января 2018 года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пробации, а также лиц,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7"/>
        <w:gridCol w:w="1273"/>
        <w:gridCol w:w="1331"/>
        <w:gridCol w:w="1218"/>
        <w:gridCol w:w="1331"/>
        <w:gridCol w:w="1219"/>
        <w:gridCol w:w="1331"/>
        <w:gridCol w:w="1220"/>
      </w:tblGrid>
      <w:tr>
        <w:trPr>
          <w:trHeight w:val="30" w:hRule="atLeast"/>
        </w:trPr>
        <w:tc>
          <w:tcPr>
            <w:tcW w:w="3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7"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Состоящие на учете службы пробации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Освобожденные из мест лишения свободы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Потерявшие родителей до наступления совершеннолетия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численности работников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численности работников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численности работников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"Многопрофильное предприятие "Игілік" акимата Таласского района"</w:t>
            </w:r>
          </w:p>
          <w:bookmarkEnd w:id="8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"Таза Талас"</w:t>
            </w:r>
          </w:p>
          <w:bookmarkEnd w:id="9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10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