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28c3" w14:textId="6602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Таласского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28 марта 2018 года № 34-12. Зарегистрировано Департаментом юстиции Жамбылской области 10 апреля 2018 года № 3783. Утратило силу решением Таласского районного маслихата Жамбылской области от 14 августа 2023 года № 6-6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Таласского районного маслихата Жамбылской области от 14.08.2023 </w:t>
      </w:r>
      <w:r>
        <w:rPr>
          <w:rFonts w:ascii="Times New Roman"/>
          <w:b w:val="false"/>
          <w:i w:val="false"/>
          <w:color w:val="ff0000"/>
          <w:sz w:val="28"/>
        </w:rPr>
        <w:t>№ 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16299</w:t>
      </w:r>
      <w:r>
        <w:rPr>
          <w:rFonts w:ascii="Times New Roman"/>
          <w:b w:val="false"/>
          <w:i w:val="false"/>
          <w:color w:val="000000"/>
          <w:sz w:val="28"/>
        </w:rPr>
        <w:t xml:space="preserve">), Таласский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Таласского районного маслихата.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Таласского районного маслихата от 27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16-5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аппарата маслихата Таласского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3384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нормативно правовых актов Республики Казахстан в электронном виде от 27 апреля 2017 года).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Таласского районного маслихата Рысбаева Сабыргали Абдрахимбаевича.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Аманжолова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 34-12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Таласского районного маслихата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методика оценки деятельности административных государственных служащих корпуса "Б" аппарата Таласского района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года,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приложению-2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Председателя Агентства Республики Казахстан по делам государственной службы и противодействию коррупции от "16" января 2018 года № 13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председателей ревизионных комиссий областей, городов республиканского значения и столицы проводится Комиссией, создаваемой соответствующим маслихатом из числа депутатов.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деятельности служащих корпуса "Б" осуществляется Комиссия по оценке (далее – Комиссия) состоящей из должностного лица,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и подразделением кадров и канцелярии аппарата районного маслихата.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для административных служащих корпуса "Б" является секретарь Таласского районного маслихата.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лицом, состав комиссии должен быть не менее 5 человек.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деятельности административных служащих корпуса "Б" Таласского районного маслихата осуществляется комиссией состоящих из депутатов маслихата.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проводится по двум отдельным направлениям: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связанные с оценкой, хранятся в подразделении кадров и канцелярии аппарата районного маслихата в течение трех лет со дня завершения оценки.</w:t>
      </w:r>
    </w:p>
    <w:bookmarkEnd w:id="30"/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КЦИ административных служащих аппарата районного маслихата корпуса "Б" определяются секретарем соответствующего маслихата в индивидуальном плане работы служащего корпуса "Б,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КЦИ являются: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Количество КЦИ составляет 5.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Индивидуальный план хранится в подразделении кадров и канцелярии аппарата районного маслихата.</w:t>
      </w:r>
    </w:p>
    <w:bookmarkEnd w:id="45"/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После заполнения оценочного листа непосредственным руководителем, он вносится на рассмотрение вышестоящему руководителю (секретарю маслихата).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итогам рассмотрения оценочного листа служащего корпуса "Б" вышестоящим руководителем (секретарь маслихата) принимается одно из следующих решений: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подписания вышестоящим руководителем оценочного листа подразделении кадров и канцелярий аппарата районного маслихата не позднее 2 рабочих дней выносит его на рассмотрение Комиссии.</w:t>
      </w:r>
    </w:p>
    <w:bookmarkEnd w:id="63"/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После подписания непосредственным руководителем оценочного листа подразделения кадров и канцелярий аппарата районного маслихата не позднее 2 рабочих дней выносит его на рассмотрение Комиссии.</w:t>
      </w:r>
    </w:p>
    <w:bookmarkEnd w:id="70"/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Подразделения кадров и канцелярий аппарата районного маслихата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Заседание Комиссии считается правомочным, если на нем присутствовали не менее двух третей ее состава.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Решение Комиссии принимается открытым голосованием.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Секретарем Комиссии является сотрудник подразделения кадров и канцелярий аппарата районного маслихата. Секретарь Комиссии не принимает участие в голосовании.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Пздразделения кадров и канцелярий аппарата районного маслихата обеспечивает проведение заседания Комиссии в соответствии со сроками, согласованными с председателем Комиссии.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Подразделения кадров и канцелярий аппарата районного маслихата предоставляет на заседание Комиссии следующие документы: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Комиссия рассматривает результаты оценки и принимает одно из следующих решений: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Подразделения кадров и канцелярий аппарата районного маслихата ознакамливает служащего корпуса "Б" с результатами оценки в течение двух рабочих дней со дня ее завершения.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подразделением кадров и канцелярий аппарата районного маслихата и двумя другими служащими государственного органа.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подразделением кадров и канцелярий аппарата районного маслихатом результаты оценки служащему корпуса "Б" направляются посредством интранет-портала государственных органов.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 вправе обжаловать результаты оценки в судебном порядке.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bookmarkStart w:name="z107" w:id="9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___________________________________________________________________год (период, на который составляется индивидуальный план)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служащего:___________________________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* ожидаемое положительное изменение от достижения ключевого целевого индикатора.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Вышестоящий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9"/>
    <w:p>
      <w:pPr>
        <w:spacing w:after="0"/>
        <w:ind w:left="0"/>
        <w:jc w:val="both"/>
      </w:pPr>
      <w:bookmarkStart w:name="z124" w:id="10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 (Ф.И.О., должность оцениваемого лица)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 (оцениваемый период)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оценки _____________________________________________________________ (неудовлетворительно, удовлетворительно, эффективно, превосходно)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4"/>
    <w:p>
      <w:pPr>
        <w:spacing w:after="0"/>
        <w:ind w:left="0"/>
        <w:jc w:val="both"/>
      </w:pPr>
      <w:bookmarkStart w:name="z138" w:id="10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_________________________________________________________________год (оцениваемый год)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</w:p>
        </w:tc>
      </w:tr>
    </w:tbl>
    <w:bookmarkStart w:name="z16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Выполняет задания бессистемно 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  <w:bookmarkEnd w:id="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замкнутую позицию в работе, не обращаясь за помощью к более опытным коллегам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Оказывает услуги вежливо и доброжелательно;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грубое и пренебрежительное отношение к получателю услуг 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эффективные способы информирования получателей услуг;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неэффективные способы информирования получателей услуг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  <w:bookmarkEnd w:id="1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поведение, противоречащее этическим нормам и стандартам 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5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5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0"/>
    <w:p>
      <w:pPr>
        <w:spacing w:after="0"/>
        <w:ind w:left="0"/>
        <w:jc w:val="both"/>
      </w:pPr>
      <w:bookmarkStart w:name="z239" w:id="16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 (наименование государственного органа)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 Дата: __________________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 Дата: _________________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_____________________________________ Дата: _________________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