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2bda" w14:textId="0f12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Таласского района от 25 апреля 2017 года № 138 "Об установлении квоты рабочих мест для инвалидов в Таласском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15 мая 2018 года № 112. Зарегистрировано Департаментом юстиции Жамбылской области 7 июня 2018 года № 3854. Утратило силу постановлением акимата Таласского района Жамбылской области от 11 апреля 2023 года № 1-48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1-48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Таласского района от 25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в Таласском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№3434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"Талас тынысы" 27 мая 2017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Садубаева Кадырбека Рыскулбековича.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Таласского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"15" мая 2018 года №112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устанавливается квота рабочих мест для инвалидов в Таласском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квотированных рабочих 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больница Таласского района управления здравохранения акимата Жамбылской области"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имени А.Байтурсынулы" отдела образования акимата Таласского района"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С.Сейфуллина" отдела образования акимата Таласского района"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отдела образования акимата Таласского района"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К.Маркса" отдела образования акимата Таласского района"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Д.А.Конаева" отдела образования акимата Таласского района"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Ш.Уалиханова" отдела образования акимата Таласского района"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А.С.Пушкина" отдела образования акимата Таласского района"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М.Ауезова" отдела образования акимата Таласского района"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Акколь" отдела образования акимата Таласского района"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Ы.Алтынсарина" отдела образования акимата Таласского района"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М.Кыстаубайулы" отдела образования акимата Таласского района"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Д.Конаева" отдела образования акимата Таласского района"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Ш.Смаханулы" отдела образования акимата Таласского района"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Ш.Уалиханова" отдела образования акимата Таласского района"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Жамбыл" отдела образования акимата Таласского района"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Алгабас" отдела образования акимата Таласского района"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Б.Токтыкожаулы" отдела образования акимата Таласского района"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Амангелды" отдела образования акимата Таласского района"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А.Сагинтаева" отдела образования акимата Таласского района"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А.Даулетбекова" отдела образования акимата Таласского района"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Каратау" отдела образования акимата Таласского района"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Каскабулак" отдела образования акимата Таласского района"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М.Жумабаева" отдела образования акимата Таласского района"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Колбасшы Койгелды" отдела образования акимата Таласского района"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Айгерим" отдела образования акимата Таласского района"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Астана" отдела образования акимата Таласского района"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Байтерек" отдела образования акимата Таласского района"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искусства" отдела образования акимата Таласского района"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