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a700" w14:textId="14aa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2017 года № 27-2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6 сентября 2018 года № 40-2. Зарегистрировано Департаментом юстиции Жамбылской области 10 сентября 2018 года № 3939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25 августа 2018 года </w:t>
      </w:r>
      <w:r>
        <w:rPr>
          <w:rFonts w:ascii="Times New Roman"/>
          <w:b w:val="false"/>
          <w:i w:val="false"/>
          <w:color w:val="000000"/>
          <w:sz w:val="28"/>
        </w:rPr>
        <w:t>№ 26-2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2017 года № 18-3 "Об областном бюджете на 2018-2020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3933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 – 2020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3638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"Талас тынысы" от 1 января 2018 года),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"10 494 911" заменить цифрами "10 572 264";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"822 956" заменить цифрами "892 956";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"10 522 028" заменить цифрами "10 599 381";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 – ресурсах районного маслихата возложить на постоянную комиссию районного маслихата шестого созыва по вопросам социально-экономического развития района, по бюджету, местным налогам и вопросам городского хозяйства.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Д.Маселбеков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2018 года № 40-2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1193"/>
        <w:gridCol w:w="4"/>
        <w:gridCol w:w="21"/>
        <w:gridCol w:w="1177"/>
        <w:gridCol w:w="2"/>
        <w:gridCol w:w="5930"/>
        <w:gridCol w:w="30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"/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10 572 264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892 956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196 129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450 870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9 634 459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9 634 459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"/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10 599 381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109 763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104 190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5 376 795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740 809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323 847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114 212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3 689 971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3 529 079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160 892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274 278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387 248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731 019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134 389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284 704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21 498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72 703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1 941 756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879 408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649 088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217 159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484 632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477 526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199 218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66 369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127 353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467 606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220 971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51 981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281 130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213 793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150 233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639 696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636 816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245 294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366 522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276 186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241 028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422 277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218 545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-37 221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6"/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0"/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1949"/>
        <w:gridCol w:w="39"/>
        <w:gridCol w:w="1988"/>
        <w:gridCol w:w="3214"/>
        <w:gridCol w:w="3646"/>
      </w:tblGrid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-10 104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2"/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6"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5"/>
        </w:tc>
        <w:tc>
          <w:tcPr>
            <w:tcW w:w="3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 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2018 года № 40-2</w:t>
            </w:r>
          </w:p>
        </w:tc>
      </w:tr>
    </w:tbl>
    <w:bookmarkStart w:name="z285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2018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1405"/>
        <w:gridCol w:w="3128"/>
        <w:gridCol w:w="1606"/>
        <w:gridCol w:w="1606"/>
        <w:gridCol w:w="1607"/>
        <w:gridCol w:w="2584"/>
      </w:tblGrid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2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022 "Капитальные расходы государственного органа"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014 "Организация водоснабжения населенных пунктов"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008 "Освещение улиц населенных пунктов"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040 "Реализация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Каратауского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5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6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Тамдинского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7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Аккумского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8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Кокталского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9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Каскабулакского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104190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