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b0ca" w14:textId="14bb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2017 года №27–2 "О районном бюджете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23 ноября 2018 года № 43-2. Зарегистрировано Департаментом юстиции Жамбылской области 23 ноября 2018 года № 3987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19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28-4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 18-3 "Об областном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3984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27–2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 – 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3638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"Талас тынысы" от 1 января 2018 года),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"10 572 264" заменить цифрами "10 709 366";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"892 956" заменить цифрами "919 156";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"22 000" заменить цифрами "16 561";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"10 599 381" заменить цифрами "10 736 483".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интернет–ресурсах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43-2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294"/>
        <w:gridCol w:w="306"/>
        <w:gridCol w:w="6897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10 709 366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10 736 483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5 444 424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3 756 835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3 589 075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563 472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-37 221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34"/>
        <w:gridCol w:w="496"/>
        <w:gridCol w:w="6657"/>
        <w:gridCol w:w="2888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499"/>
        <w:gridCol w:w="5067"/>
        <w:gridCol w:w="5748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435"/>
        <w:gridCol w:w="443"/>
        <w:gridCol w:w="2529"/>
        <w:gridCol w:w="6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43-2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1405"/>
        <w:gridCol w:w="3128"/>
        <w:gridCol w:w="1606"/>
        <w:gridCol w:w="1606"/>
        <w:gridCol w:w="1607"/>
        <w:gridCol w:w="2584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014 "Организация водоснабжения населенных пунктов"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Тамдинского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