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1b29" w14:textId="c701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Таласского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29 декабря 2018 года № 371. Зарегистрировано Департаментом юстиции Жамбылской области 29 декабря 2018 года № 4083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Таласского района ПОСТАНОВЛЯЕТ: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и автомобильных дорог общего пользования районного значения Таласского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Таласского района от 13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наименований, индексов и перечня автомобильных дорог общего пользования районного значения Таласского района"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3176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"Талас тынысы" от 13 октября 2016 года).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"Отдел жилищно-коммунального хозяйства, пассажирского транспорта и автомобильных дорог акимата Таласского района" в установленном законодательством порядке обеспечить: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Таласского района;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вытекающих из настоящего постановления.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Дадабаева Серика Ералиевича.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"СОГЛАСОВАННО"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коммунального 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пассажирского 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 дорог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Жамбылской области"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Б. Джанибеков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 2018 год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371 от "29" декабря 2018 года</w:t>
            </w:r>
          </w:p>
        </w:tc>
      </w:tr>
    </w:tbl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Наименования, индексы и перечень автомобильных дорог общего пользования районного значения Таласского района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5165"/>
        <w:gridCol w:w="2165"/>
        <w:gridCol w:w="3442"/>
      </w:tblGrid>
      <w:tr>
        <w:trPr>
          <w:trHeight w:val="30" w:hRule="atLeast"/>
        </w:trPr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(километр)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селу Есейхан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Каскабулак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Майтобе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Кожагаппар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Каратау-Коктал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Караой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KH-TL-7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Аккол-Талапты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KH-TL-8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С.Шакиров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KH-TL-9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Турымкул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KH-TL-10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Ойык-Болтирик шешен-Кошек-Батыр-Ушарал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KH-TL-11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Кызылаут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KH-TL-12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Актобе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KH-TL-13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Ерназар-Койгельды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KH-TL-14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подъезд к городу Каратау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KH-TL-15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подъезд к городу Каратау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KH-TL-16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Аккум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KH-TL-17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Сейылбек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KH-TL-18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Арал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KH-TL-19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подъезд к городу Каратау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