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7faf" w14:textId="1467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Шуского района от 13 апреля 2017 года №108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28 мая 2018 года № 169. Зарегистрировано Департаментом юстиции Жамбылской области 19 июня 2018 года № 3871. Утратило силу постановлением акимата Шуского района Жамбылской области от 24 октября 2023 года № 476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Шуского района Жамбылской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Шуского района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Шуского района от 13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№3417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16 мая 2017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 изложить в новой редакций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Балкибекова Алихана Абилашовича.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 к постановлению акимата Шуского района от 28 мая 2018 года №169 "О внесении изменений в постановление акимата Шуского района от 13 апреля 2017 года №108 "Об установлении квоты рабочих мест для инвалидов"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врач Шуской городской больницы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управления здравохранения акимата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_____________Б. Бейсенбаев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мая 2018 года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врач Шуской городской поликлиники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управления здравохранения акимата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_____________Б. Билалова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мая 2018 года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врач Шуской районной больницы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управления здравохранения акимата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_____________А. Мукатаев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мая 2018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мая 2018 года №169 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 которых установлена квота рабочих мест для инвалидов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без учета рабочих мест на тяжелых работах, вредными, опасными условиями труда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"Шуская городская больница" управления здравоохранения акимата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"Шуская городская поликлиника" управления здравоохранения акимата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"Шуская районная больница" управления здравоохранения акимата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образования акимата Шуского района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Абая" отдела образования акимата Шуского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Аль-Фараби" отдела образования акимата Шуского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 Ауезова" отдела образования акимата Шуского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Е.Бекмаханова" отдела образования акимата Шуского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М.Х. Дулати" отдела образования акимата Шуского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 Макатаева" отдела образования акимата Шуского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