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8e6c" w14:textId="b018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20 апреля 2018 года № 104 "Об утверждении государственного образовательного заказа на дошкольное воспитание и обучение, размера родительской платы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29 августа 2018 года № 340 Зарегистрировано Департаментом юстиции Жамбылской области 10 сентября 2018 года № 3941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Шуского района от 20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2018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24 мая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данного постановления возложить на заместителя акима района Кожагаппанову Клару Исаковну.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2018 года № 340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4950"/>
        <w:gridCol w:w="1624"/>
        <w:gridCol w:w="2479"/>
        <w:gridCol w:w="2051"/>
      </w:tblGrid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(миницентр)</w:t>
            </w:r>
          </w:p>
          <w:bookmarkEnd w:id="6"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полным днем прибывания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городе Шу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сельских населенных пунктах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(детский сад)</w:t>
            </w:r>
          </w:p>
          <w:bookmarkEnd w:id="9"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детский сад "Ақерке" отдела образования акимата Шуского района Жамбылской области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детский сад "Кәусар" отдела образования акимата Шуского района Жамбылской области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(детский сад)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"Әсия – Әлемі" Детский сад "Әсия – Әлемі"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"Біржан – Нұрдаулет" Детский сад "Нұрдаулет"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"Компания Марк" Детский сад "Арайлым"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"Алдияр-Даниял" Детский сад "Інжу"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"Дияр-2" Детский сад "Дияр"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"Амира Ханшайым"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"Ару-Толғанай" Детский сад "Ару-Толғанай"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"Алмар"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