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de68" w14:textId="7a3d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Шуского района от 20 апреля 2018 года № 104 "Об утверждении государственного образовательного заказа на дошкольное воспитание и обучение, размера родительской платы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 ноября 2018 года № 421. Зарегистрировано Департаментом юстиции Жамбылской области 8 ноября 2018 года № 3976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8-1) 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Шуского района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постановление акимата Шуского района от 20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 на 2018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№3814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24 мая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данного постановления возложить на заместителя акима района Кожагаппанову Клару Исаковну.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Шуского района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 2018 года № 421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5113"/>
        <w:gridCol w:w="1588"/>
        <w:gridCol w:w="2424"/>
        <w:gridCol w:w="2006"/>
      </w:tblGrid>
      <w:tr>
        <w:trPr>
          <w:trHeight w:val="3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 (миницентр)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с полным днем прибывания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в городе Шу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в сельских населенных пунктах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 (детский сад)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детский сад "Ақерке" отдела образования акимата Шуского района Жамбылской области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детский сад "Кәусар" отдела образования акимата Шуского района Жамбылской области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(детский сад)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"Әсия–Әлемі" Детский сад "Әсия–Әлемі"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"Біржан – Нұрдаулет" Детский сад "Нұрдаулет"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Марк" Детский сад "Арайлым"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"Алдияр-Даниял" Детский сад "Інжу"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"Дияр-2" Детский сад "Дияр"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"Амира Ханшайым" Детский сад "Амира Ханшайым"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"Ару-Толғанай" Детский сад "Ару-Толғанай"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"Амира Ханшайым" Детский сад "Алмар"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"Шарапат-2018" Детский сад "Лашын"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"Шу Нұр Аш" Ясли- сад "Шу Нұр Аш"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"Аруназ-Шу" Ясли -сад "Аруназ-Шу"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