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44be" w14:textId="fdc4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наименования и индексы автомобильных дорог общего пользования районного значения Шуского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13 декабря 2018 года № 459. Зарегистрировано Департаментом юстиции Жамбылской области 13 декабря 2018 года № 4027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Шуского района ПОСТАНОВЛЯЕТ: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Шуского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постановления акимата Шуского района от 28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перечня, наименования и индексы автомобильных дорог общего пользования районного значения Шуского района"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3518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5 сентября 2017 года).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Жаксыбаева Нурлана Сегизбаевича.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Управления пассажирского транспорта и 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 Жамбылской области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_________________Б. Жанибеков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___________2018 г7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 от _________ 2018 года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Наименования, индексы и перечень автомобильных дорог общего пользования районного значения Шуского района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4112"/>
        <w:gridCol w:w="4494"/>
        <w:gridCol w:w="2277"/>
      </w:tblGrid>
      <w:tr>
        <w:trPr>
          <w:trHeight w:val="30" w:hRule="atLeast"/>
        </w:trPr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(километр)</w:t>
            </w:r>
          </w:p>
          <w:bookmarkEnd w:id="12"/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би-Абай (0-8,91)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8,91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KH-SH-2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Тасоткел (0-2,20)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KH-SH-3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Аспара (0-0,84)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KH-SH-4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Енбек (0-1,75)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KH-SH-5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Сауытбек (0-5,75)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KH-SH-6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Жайсан (0-1,11)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KH-SH-7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Жанажол (0-6,85)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6,85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KH-SH-8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Енбекши (0-1,00)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KH-SH-9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с.водохранилище Тасоткел (0-4,20)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KH-SH-10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Көккайнар - Ақсу (0-15,84)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KH-SH-11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Оразалы батыр (0-1,22)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KH-SH-12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Аксу (0-6,22)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6,22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KH-SH-13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Берлик (0-1,54)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KH-SH-14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Далакайнар (0-0,97)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KH-SH-15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Балуан Шолак (0-5,60)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KH-SH-16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Шолак-Болтирик-Актасты (0-4,12)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KH-SH-17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Еспе (0-6,00)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