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33bb" w14:textId="b1d3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27 февраля 2018 года № 08/02. Зарегистрировано Департаментом юстиции Карагандинской области 19 марта 2018 года № 4656. Утратило силу постановлением акимата Карагандинской области от 26 марта 2020 года № 18/01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26.03.2020 № 18/01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образования и науки Республики Казахстан от 7 августа 2017 года № 396 "Об утверждении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за № 15744),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к настоящему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февраля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27.08.2019 № 51/02 (вводится в действие по истечении десяти календарных дней после дня его первого официального опубликования).</w:t>
      </w:r>
    </w:p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организациями технического и профессионального, послесреднего образования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(далее – Стандарт), утвержденным приказом Министра образования и науки Республики Казахстан от 7 августа 2017 года № 396 "Об утверждении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за № 15744).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корпорация);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предоставлении бесплатного питания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9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выполнения, сроки осуществления: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документов сотрудником канцелярии услугодателя, передача документов руководителю услугодателя – в течение 15 (пятнадцати) минут;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руководителем услугодателя, передача документов специалисту услугодателя – в течение 30 (тридцати) минут;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рассмотрение документов специалистом, на соответствие предъявляемым требованиям и подготовка результата оказания государственной услуги в течение – в течение 6 (шести) календарных дней;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государственной услуги руководителем услугодателя – в течение 20 (двадцати) минут;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направление подписанного руководителем услугодателя результата оказания государственной услуги услугополучателю – в течение 1 (одного) календарного дня.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процедуры (действия) по оказанию государственной услуги по действию 1, указанному в пункте 5 настоящего регламента, является передача документов руководителю услугодателя. Передача документов руководителю услугодателя является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специалисту услугодателя, которые являются основанием для начала выполнения действия 3, указанного в пункте 5 настоящего регламента. Результатом по действию 3, указанному в пункте 5 настоящего регламента является рассмотрение документов специалистом услугодателя на соответствие предъявляемым требованиям и подготовка результата оказания государственной услуги, которое является основанием для начала выполнения действия 4, указанного в пункте 5 настоящего регламента. Результатом по действию 4, указанному в пункте 5 настоящего регламента является подписание результата оказания государственной услуги руководителем услугодателя, который является основанием для начала выполнения действия 5 указанного в пункте 5 настоящего регламента. Результатом по действию 5, указанному в пункте 5 настоящего регламента является направление подписанного руководителем услугодателя результата оказания государственной услуги услугополучателю.</w:t>
      </w:r>
    </w:p>
    <w:bookmarkEnd w:id="22"/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(действия), необходимых для оказания государственной услуги: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сотрудником канцелярии услугодателя, передача документов руководителю услугодателя – в течение 15 (пятнадцати) минут;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услугодателя, передача документов специалисту услугодателя – в течение 30 (тридцати) минут;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специалистом, на соответствие предъявляемым требованиям и подготовка результата оказания государственной услуги – в течение 6 (шести) календарных дней;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 руководителем – в течение 20 (двадцати) минут;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подписанного руководителем услугодателя результата оказания государственной услуги услугополучателю – в течение 1 (одного) календарного дня.</w:t>
      </w:r>
    </w:p>
    <w:bookmarkEnd w:id="33"/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с указанием каждой процедуры (действия):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государственной услуги подает необходимые документы и заявление оператору Государственной корпорации, которая осуществляется в операционном зале путем электронной очереди;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логина и пароля (процесс авторизации) для оказания услуги;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физических лиц (далее – ГБД ФЛ)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доверенности в ЕНИС;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услугополучателя), удостоверенного (подписанного) электронной цифровой подписью (далее – ЭЦП) оператора Государственной корпорации через ШЭП в автоматизированном рабочем месте регионального шлюза электронного правительства (далее – АРМ РШЭП);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РШЭП;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услугополучателем документов, указанных в Стандарте и основаниям для оказания услуги;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через оператора Государственной корпорации результата услуги (решение), сформированного АРМ РШЭП.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через портал с указанием каждой процедуры (действия):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неподтверждением подлинности ЭЦП услугополучателя;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 через ШЭП в АРМ РШЭП для обработки запроса услугодателем;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 и основаниям для оказания услуги;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сформированного АРМ РШЭП.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приложению 1 к настоящему регламенту.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бизнес–процессов согласно приложению 2 к настоящему регламенту.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 граждан, 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лицам, находящимся под опекой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 и патронатом,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и воспитанникам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bookmarkStart w:name="z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7978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683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</w:t>
            </w:r>
          </w:p>
        </w:tc>
      </w:tr>
    </w:tbl>
    <w:bookmarkStart w:name="z9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бизнес–процессов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