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40c3" w14:textId="c424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Карагандинского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Карагандинского областного маслихата от 29 марта 2018 года № 298. Зарегистрировано Департаментом юстиции Карагандинской области 13 апреля 2018 года № 4698.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Методику </w:t>
      </w:r>
      <w:r>
        <w:rPr>
          <w:rFonts w:ascii="Times New Roman"/>
          <w:b w:val="false"/>
          <w:i w:val="false"/>
          <w:color w:val="000000"/>
          <w:sz w:val="28"/>
        </w:rPr>
        <w:t>оценки деятельности административных государственных служащих корпуса "Б" аппарата Карагандинского областного маслихата.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VIII cессии Карагандинского областного маслихата от 30 марта 2017 года № 169 "Об утверждении Методики оценки деятельности административных государственных служащих корпуса "Б" аппарата Карагандинского областного маслихата" (зарегистрировано в Реестре государственной регистрации нормативных правовых актов № 4209, опубликовано в Эталонном контрольном банке нормативных правовых актов Республики Казахстан в электронном виде 21 апреля 2017 года, в газетах "Индустриальная Караганда" 13 апреля 2017 года № 40 (22153) и "Орталық Қазақстан" 13 апреля 2017 года № 40 (22347) признать утратившим силу.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298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ГУ "Аппарат Карагандинского областного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Карагандинского областного маслихата от 18.04.2023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административных государственных служащих корпуса "Б", утвержденной приказом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Агентства Республики Казахстан по делам государственной службы и противодействию коррупции от 16 января 2018 года №13 (зарегистрировано за № 16299, далее - типовая Методика), и определяет порядок оценки деятельности административных государственных служащих корпуса "Б".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либо направленные на повышение эффективности деятельности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Оценка деятельности руководителя структурного подразделения/государственного органа осуществляется на основе оценки достижения КЦИ.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осуществляется по методу ранжирования.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Оценивающему лицу оценочный лист направляется информационной системой, либо в случае ее отсутствия службой управления персоналом.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изменениями;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оперативность;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саморазвитие;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служащих корпуса "Б":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изменениями;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сотрудничество;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оперативность;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саморазвитие.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На калибровочной сессии оценивающее лицо кратко описывает работу оцениваемого лица и аргументирует свою оценку.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оценки осуществляется как в сторону повышения, так и в сторону понижения.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