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bac9" w14:textId="98fb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2018 – 2019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14 июня 2018 года № 29/01. Зарегистрировано Департаментом юстиции Карагандинской области 22 июня 2018 года № 4828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профессиональным, послесредним образованием на 2018-2019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образования Карагандинской области", "Управление здравоохранения Карагандинской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2018-2019 учебный год (для подготовки специалистов среднего звена, прикладного бакалавра)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 - Государственное учреждение "Управление образования Карагандинской области"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3073"/>
        <w:gridCol w:w="3014"/>
        <w:gridCol w:w="5111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технического и профессионального образования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2018-2019 учебный год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0100000 – Образование</w:t>
            </w:r>
          </w:p>
          <w:bookmarkEnd w:id="9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0400000 – Искусство и культура</w:t>
            </w:r>
          </w:p>
          <w:bookmarkEnd w:id="16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Сервис, экономика и управление</w:t>
            </w:r>
          </w:p>
          <w:bookmarkEnd w:id="27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8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0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2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4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5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6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7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8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0600000 - Метрология, стандартизация и сертификация</w:t>
            </w:r>
          </w:p>
          <w:bookmarkEnd w:id="39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0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горнодобывающая промышленность и добыча полезных ископаемых</w:t>
            </w:r>
          </w:p>
          <w:bookmarkEnd w:id="41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2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3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– Нефтегазовое и химическое производство</w:t>
            </w:r>
          </w:p>
          <w:bookmarkEnd w:id="44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5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6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0900000 -Энергетика</w:t>
            </w:r>
          </w:p>
          <w:bookmarkEnd w:id="47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8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9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0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1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2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3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4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Энергоаудит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1100000 - Транспорт (по отраслям)</w:t>
            </w:r>
          </w:p>
          <w:bookmarkEnd w:id="55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6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7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технологических машин и оборудования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1200000 -Производство, монтаж, эксплуатация и ремонт (по отраслям) Эксплуатация транспорта</w:t>
            </w:r>
          </w:p>
          <w:bookmarkEnd w:id="58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9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0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61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2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3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4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Связь, телекоммуникации и информационные технологии.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Электронная техника</w:t>
            </w:r>
          </w:p>
          <w:bookmarkEnd w:id="65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6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приборы и устройства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7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8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9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0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71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72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Микроэлектроника и мобильные устройства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1400000 -Строительство и коммунальное хозяйство</w:t>
            </w:r>
          </w:p>
          <w:bookmarkEnd w:id="73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74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5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6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7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8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9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80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Архитектура 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1500000 -Сельское хозяйство, ветеринария и экология</w:t>
            </w:r>
          </w:p>
          <w:bookmarkEnd w:id="81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82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83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84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85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 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86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7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88"/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29/01</w:t>
            </w:r>
          </w:p>
        </w:tc>
      </w:tr>
    </w:tbl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2018-2019 учебный год (для подготовки квалифицированных рабочих кадров)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 - Государственное учреждение "Управление образования Карагандинской области"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962"/>
        <w:gridCol w:w="3348"/>
        <w:gridCol w:w="4927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91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технического и профессионального образования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2018-2019 учебный год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0400000 – Искусство и культура</w:t>
            </w:r>
          </w:p>
          <w:bookmarkEnd w:id="93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Театрально-декоративное искусство (по профилю)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Сервис, экономика и управление</w:t>
            </w:r>
          </w:p>
          <w:bookmarkEnd w:id="96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7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9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0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1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дело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2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3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4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5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0700000 - Геология, горнодобывающая промышленность и добыча полезных ископаемых</w:t>
            </w:r>
          </w:p>
          <w:bookmarkEnd w:id="106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7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подземных сооружений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– Нефтегазовое и химическое производство</w:t>
            </w:r>
          </w:p>
          <w:bookmarkEnd w:id="109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0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0900000 - Энергетика</w:t>
            </w:r>
          </w:p>
          <w:bookmarkEnd w:id="111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2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3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1000000 - Металлургия и машиностроение</w:t>
            </w:r>
          </w:p>
          <w:bookmarkEnd w:id="114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5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доменной печи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6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7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8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Гибкие автоматические линии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19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20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1100000 - Транспорт (по отраслям)</w:t>
            </w:r>
          </w:p>
          <w:bookmarkEnd w:id="121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22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23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24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25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26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1200000 -Производство, монтаж, эксплуатация и ремонт (по отраслям) Эксплуатация транспорта</w:t>
            </w:r>
          </w:p>
          <w:bookmarkEnd w:id="127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28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29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30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31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32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33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молочной продукции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34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35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Печатное производство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Связь, телекоммуникации и информационные технологии. Электронная техника</w:t>
            </w:r>
          </w:p>
          <w:bookmarkEnd w:id="136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37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38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39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40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1400000 -Строительство и коммунальное хозяйство</w:t>
            </w:r>
          </w:p>
          <w:bookmarkEnd w:id="141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42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43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44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45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46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47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1500000 -Сельское хозяйство, ветеринария и экология</w:t>
            </w:r>
          </w:p>
          <w:bookmarkEnd w:id="148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49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50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29/01</w:t>
            </w:r>
          </w:p>
        </w:tc>
      </w:tr>
    </w:tbl>
    <w:bookmarkStart w:name="z16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2018-2019 учебный год (для подготовки специалистов по медицинским специальностям)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 - Государственное учреждение "Управление здравоохранения Карагандинской области"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3935"/>
        <w:gridCol w:w="910"/>
        <w:gridCol w:w="6545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3"/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технического и профессионального образования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2018-2019 учебный год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0300000 – Медицина, фармацевтика</w:t>
            </w:r>
          </w:p>
          <w:bookmarkEnd w:id="155"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8"/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159"/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