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56a2" w14:textId="66d5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Карагандинского областного маслихата от 9 августа 2018 года № 331. Зарегистрировано Департаментом юстиции Карагандинской области 20 августа 2018 года № 4904.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предоставить отдельным категориям граждан, при амбулаторном лечении бесплатно следующие лекарственные средства (по рецепту):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"Иммуноглобулин G" при диагнозе "Ювенильная склеродермия".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02.07.2020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со дня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