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b947" w14:textId="d71b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по ликвидации последствий старательства за один гектар по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декабря 2018 года № 63/02. Зарегистрировано Департаментом юстиции Карагандинской области 12 декабря 2018 года № 5059.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исполнения обязательств по ликвидации последствий старательства за один гектар по Карагандинской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Карагандинской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34/01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исполнения обязательств по ликвидации последствий старательства за один гектар определяется в размере 10% от суммы ежегодных минимальных расходов на операции при добыче на территории площадью до пяти гектаров,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Кодекса Республики Казахстан от 27 декабря 2017 года "О недрах и недропользовании", по следующей формуле: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=530×МРП×10%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размер обеспечения исполнения обязательств по ликвидации последствий старательства за один гектар;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