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1549a" w14:textId="ca154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27 февраля 2018 года № 19/182. Зарегистрировано Департаментом юстиции Карагандинской области 14 марта 2018 года № 4648. Утратило силу решением Жезказганского городского маслихата Карагандинской области от 21 июля 2021 года № 9/79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Жезказганского городского маслихата Карагандинской области от 21.07.2021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9/79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Жезказганского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2018 года № 19/182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бесхозяйными отходами осуществляется акиматом города Жезказган (далее – местный исполнительный орган). 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отходами местным исполнительным органом создается комиссия (далее – Комиссия).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определяется государственное учреждение "Отдел жилищно-коммунального хозяйства, пассажирского транспорта и автомобильных дорог города Жезказган" уполномоченное на осуществление функций в сфере коммунального хозяйства и финансируемое из соответствующего местного бюджета.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отходов. </w:t>
      </w:r>
    </w:p>
    <w:bookmarkEnd w:id="10"/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№ 833.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средств местного бюджета. 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Выбор поставщика услуг по утилизации и удалению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государственных закупках.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5"/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