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5a36" w14:textId="dff5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Жезказган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24 декабря 2018 года № 30/274. Зарегистрировано Департаментом юстиции Карагандинской области 25 декабря 2018 года № 5090.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17772810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8048322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43125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81792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9599571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18876621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1082968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1114761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31793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2186779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2186779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1258161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54483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983101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Жезказганского городского маслихата Карагандинской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39/341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города на 2019 год предусмотрены субвенции из областного бюджета в сумме 1064041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2019 год объем субвенций, передаваемый из городского бюджета в бюджет Кенгирского сельского округа в сумме 46567 тыс. тенге.</w:t>
      </w:r>
    </w:p>
    <w:bookmarkEnd w:id="17"/>
    <w:bookmarkStart w:name="z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Учесть, что в составе расходов городского бюджета на 2019 год предусмотрены целевые текущие трансферты в бюджет Кенгирского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Жезказганского городского маслихата Карагандинской области от 03.05.2019 </w:t>
      </w:r>
      <w:r>
        <w:rPr>
          <w:rFonts w:ascii="Times New Roman"/>
          <w:b w:val="false"/>
          <w:i w:val="false"/>
          <w:color w:val="000000"/>
          <w:sz w:val="28"/>
        </w:rPr>
        <w:t>№ 34/304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поступлений городского бюджета на 2019 год предусмотрены целевые текущие трансферты и трансферты на развитие из областного и республиканского бюджетов в сумме 8535530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Жезказганского городского маслихата Карагандинской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39/341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расходов городского бюджета целевые текущие трансферты и целевые трансферты на развитие, кредиты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составе расходов городского бюджета на 2019 год предусмотрены бюджетные кредиты из республиканского бюджета в сумме 7575 тысяч тенге для реализации мер социальной поддержки специалистов социальной сферы сельских населенных пунктов.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составе расходов городского бюджета затраты аппаратов сельских акимов Талап и Малшыбай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составе расходов городского бюджета предусмотрены трансферты органам местного самоуправления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местных бюджетных программ, не подлежащих секвестру в процессе исполнения городского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городского бюджета не подлежат к секвестру расходы на выплату заработной платы.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на 2019-2021 годы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финансируемых за счет средств городского бюджета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исполнительного органа города Жезказган на 2019 год в сумме 0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Жезказганского городского маслихата Карагандинской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39/341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Сурнин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2018 года №30/274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Жезказганского городского маслихата Карагандинской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39/341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 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-2186779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№30/274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№30/274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30/274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2019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Жезказганского городского маслихата Карагандинской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39/341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9793691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5775754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2759776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создание цифровой образовательной инфраструктуры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 на 2017-2021 годы "Енбек",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субсидирование заработной 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на реализацию новых бизнес идей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дополнительного охвата краткосрочным профессиональным обучением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профессиональное обучение рабочих кадров по востребованным на рынке труда профессиям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 услуг частным агентствам занятости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355614 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5775754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900 мест в городе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1246156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5-этажного 60-ти квартирного жилого дома по улице Алашахана, 34Д в городе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Западного жилого района города Жезказган, 2 очередь (водоснабжение)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Западного жилого района города Жезказган, 2 очередь (электроснабжение)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к многоэтажным жилым домам Западного жилого района города Жезказган (водоснабжение, канализация, теплоснабжение, сети связи)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 к многоэтажным жилым домам Западного жилого района города Жезказган (электроснабжение)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города Жезказган, 1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и модернизацию канализационных очистных сооружений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города 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автоматизированной газораспределительной станции "Жезказган" магистрального газопровода "Сарыарка"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Строительство физкультурно-оздоровительного комплекса на 320 зрительских мест в городе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3-этажного 18-квартирного жилого дома, квартал 69, по улице Шевченко, 23 А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(электроснабжение) к 3 этажному 18-квартирному жилому дому по ул.Шевченко, 23А, квартал 69,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(водопровод, канализация, теплоснабжение, телефонизация, благоустройство) к 3 этажному 18-квартирному жилому дому по ул.Шевченко, 23А, квартал 69, города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 (Реконструкция и модернизация тепловых сетей города Жезказган, 1 очередь)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проектирование и (или) и строительство жилья (Строительство 3-этажного 18-квартирного жилого дома, квартал 69, по улице Шевченко, 23 А города Жезказган)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№30/274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аппаратов сельских акимов на 2019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Жезказганского городского маслихата Карагандинской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39/341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cельского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№30/274</w:t>
            </w: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самоуправления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Малшыбай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№30/274</w:t>
            </w:r>
          </w:p>
        </w:tc>
      </w:tr>
    </w:tbl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2019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ХХХ сессии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№30/274</w:t>
            </w:r>
          </w:p>
        </w:tc>
      </w:tr>
    </w:tbl>
    <w:bookmarkStart w:name="z6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в бюджет Кенгирского сельского округа на 2019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Жезказганского городского маслихата Карагандинской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39/341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станции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