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df52e" w14:textId="47df5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3 марта 2018 года № 23/5. Зарегистрировано Департаментом юстиции Карагандинской области 27 марта 2018 года № 4665. Утратило силу решением Темиртауского городского маслихата Карагандинской области от 15 октября 2021 года № 11/4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Темиртауского городского маслихата Карагандинской области от 15.10.2021 </w:t>
      </w:r>
      <w:r>
        <w:rPr>
          <w:rFonts w:ascii="Times New Roman"/>
          <w:b w:val="false"/>
          <w:i w:val="false"/>
          <w:color w:val="ff0000"/>
          <w:sz w:val="28"/>
        </w:rPr>
        <w:t>№ 11/4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Темиртауский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Сарсенбаева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марта 2018 года № 23/5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 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(далее – Правила),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– отходы).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Передача отходов в коммунальную собственность осуществляется на основании судебного решения.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бесхозяйными отходами осуществляется местным исполнительным органом города Темиртау (далее – местный исполнительный орган).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целей управления отходами местным исполнительным органом создается комиссия из представителей заинтересованных структурных подразделений (далее - Комиссия).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Органом по организации работ по управлению отходами является государственное учреждение "Отдел жилищно-коммунального хозяйства, пассажирского транспорта, автомобильных дорог, строительства и жилищной инспекции города Темиртау".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Управление бесхозяйными отходами – это деятельность по оценке, учету, дальнейшему использованию, реализации, утилизации и удалению отходов. 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постановлением Правительства Республики Казахстан от 26 июля 2002 года № 833 "Некоторые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основаниям".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работы по безопасной утилизации и удалению невостребованных отходов осуществляется государственным учреждением "Отдел жилищно-коммунального хозяйства, пассажирского транспорта, автомобильных дорог, строительства и жилищной инспекции города Темиртау" с учетом рекомендаций Комиссии в соответствии с требованиями экологического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средств местного бюджета.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Выбор поставщика услуг по утилизации и удалению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государственных закупках.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5"/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процессе обращения с отходами соблюдаются требования, предусмотренные экологическим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