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6047" w14:textId="3206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Темиртауского городского маслихата от 25 декабря 2017 года № 21/4 "О городском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20 августа 2018 года № 28/4. Зарегистрировано Департаментом юстиции Карагандинской области 29 августа 2018 года № 4912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XVII сессии Карагандинского областного маслихата от 9 августа 2018 года № 329 "О внесении изменений в решение XIII сессии Карагандинского областного маслихата от 12 декабря 2017 года № 258 "Об областном бюджете на 2018-2020 годы" и постановлением акимата Карагандинской области от 16 августа 2018 года № 44/02 "О внесении изменений и дополнений в постановление акимата Карагандинской области от 21 декабря 2017 года № 83/09 "О реализации решения XIII сессии областного маслихата от 12 декабря 2017 года № 258 "Об областном бюджете на 2018-2020 годы",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21 сессии Темиртауского городского маслихата от 25 декабря 2017 года № 21/4 "О городском бюджете на 2018-2020 годы" (зарегистрировано в Реестре государственной регистрации нормативных правовых актов за № 4523, опубликовано в газете "Семья" от 8 января 2018 года № 1, опубликовано в Эталонном контрольном банке нормативных правовых актов Республики Казахстан в электронном виде 10 января 2018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14 930 245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11 482 933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33 916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93 145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3 320 251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16 457 847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1 527 602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1 527 602 тысяч тенге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- 1 527 602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Темиртау на 2018 год в сумме 139 372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20" августа 2018 года № 28/4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 " декабря 2017 года № 21/4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3"/>
        <w:gridCol w:w="5466"/>
        <w:gridCol w:w="3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11482933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5290051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2"/>
        <w:gridCol w:w="1174"/>
        <w:gridCol w:w="2"/>
        <w:gridCol w:w="5813"/>
        <w:gridCol w:w="271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профессиональное, послесреднее образование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профессионального обучения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700"/>
        <w:gridCol w:w="1476"/>
        <w:gridCol w:w="1476"/>
        <w:gridCol w:w="5308"/>
        <w:gridCol w:w="22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7"/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54217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4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9"/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2645534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723"/>
        <w:gridCol w:w="1525"/>
        <w:gridCol w:w="1525"/>
        <w:gridCol w:w="4678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3"/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8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755325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755325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755325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560388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1825"/>
        <w:gridCol w:w="1825"/>
        <w:gridCol w:w="1825"/>
        <w:gridCol w:w="3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2"/>
        <w:gridCol w:w="1322"/>
        <w:gridCol w:w="1323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2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9"/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6"/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-1527602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2"/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5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6"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августа 2018 года № 28/4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 " декабря 2017 года № 21/4</w:t>
            </w:r>
          </w:p>
        </w:tc>
      </w:tr>
    </w:tbl>
    <w:bookmarkStart w:name="z35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2018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8408"/>
        <w:gridCol w:w="2865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8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2109308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1241468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383958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сотрудника, всего, в том числе: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учителям, прошедшим стажировку по языковым курсам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учителям за замещение на период обучения основного сотрудника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6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7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8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адресной социальной помощи нового формата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9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0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4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годы, всего, в том числе: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8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для трудоустройства инвалидов (на создание специальных рабочих мест для инвалидов)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857510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0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1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образования, всего, в том числе: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92969 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открытие кабинетов интеллектуальных игр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4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программы автоматизированного мониторинга интернет сайтов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5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ремонтных работ автомобильных дорог районного значения (улиц города) и улиц населенных пунктов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6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предпринимательства, всего, в том числе: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 услуг частным агентствам занятости населения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9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0"/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и оказание услуг по вакцинации, транспортировке и хранению ветеринарных препаратов, всего, в том числе: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1"/>
        <w:gridCol w:w="6674"/>
        <w:gridCol w:w="3985"/>
      </w:tblGrid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1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вакцинации, транспортировке и хранению ветеринарных препаратов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5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867840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7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школы на 600 мест в городе Темиртау, всего, в том числе: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867840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735867</w:t>
            </w:r>
          </w:p>
        </w:tc>
      </w:tr>
      <w:tr>
        <w:trPr>
          <w:trHeight w:val="30" w:hRule="atLeast"/>
        </w:trPr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131973</w:t>
            </w:r>
          </w:p>
        </w:tc>
      </w:tr>
    </w:tbl>
    <w:bookmarkStart w:name="z399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городского бюджета на компенсацию потерь вышестоящего бюджета на 2018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7782"/>
        <w:gridCol w:w="357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1"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городского бюджета на компенсацию потерь вышестоящего бюджета, всего, в том числе: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 срока ввода обязательных пенсионных взносов работодателя с 2018 года на 2020 год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ставок по отчислениям работодателей на обязательное социальное медицинское страхование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28 сессии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20 " августа 2018 года № 28/4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 Темиртауского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25 " декабря 2017 года № 21/4</w:t>
            </w:r>
          </w:p>
        </w:tc>
      </w:tr>
    </w:tbl>
    <w:bookmarkStart w:name="z41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2018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3"/>
        <w:gridCol w:w="1650"/>
        <w:gridCol w:w="1650"/>
        <w:gridCol w:w="491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7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земельно-кадастровые работы по автодорогам поселка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восстановление уличного освещения поселка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