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a660" w14:textId="37da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22 сессии Темиртауского городского маслихата от 28 декабря 2017 года № 22/4 "О бюджете поселка Актау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5 декабря 2018 года № 33/4. Зарегистрировано Департаментом юстиции Карагандинской области 12 декабря 2018 года № 5054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Темиртауского городского маслихата от 28 декабря 2017 года № 22/4 "О бюджете поселка Актау на 2018-2020 годы" (зарегистрировано в Реестре государственной регистрации нормативных правовых актов за № 4549, опубликовано в газете "Семья" от 25 января 2018 года № 1 (08), опубликовано в Эталонном контрольном банке нормативных правовых актов Республики Казахстан в электронном виде 18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- 233 324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- 10 993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- 9 919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- 212 412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- 225 108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- 8 216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минус 8 216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минус 8 216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декабря 2018 года № 33/4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2017 года № 22/4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занятости населения на местном уровне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1683"/>
        <w:gridCol w:w="1683"/>
        <w:gridCol w:w="2151"/>
        <w:gridCol w:w="5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