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40bf" w14:textId="52740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II сессии Каражалского городского маслихата от 28 марта 2012 года № 19 "Об утверждении Правил предоставления жилищной помощи малообеспеченному населению города Каражал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 сессии Каражалского городского маслихата Карагандинской области от 17 августа 2018 года № 227. Зарегистрировано Департаментом юстиции Карагандинской области 24 сентября 2018 года № 4957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II сессии Каражалского городского маслихата от 28 марта 2012 года № 19 "Об утверждении Правил предоставления жилищной помощи малообеспеченному населению города Каражал" (зарегистрировано в Реестре государственной регистрации нормативных правовых актов № 8-5-127, опубликовано в газете "Қазыналы өңір" от 12 мая 2012 года № 18)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малообеспеченному населению города Каражал,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2-1 и 2-2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адресной справки с места жительства на заявителя (за исключением сведений, получаемых из соответствующих государственных информационных систем);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 с места работы либо справки о регистрации в качестве безработного лица;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сведений об алиментах на детей и других иждивенцев;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банковского счета;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счета о размерах ежемесячных взносов на содержание жилого дома (жилого здания);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на потребление коммунальных услуг;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квитанции-счета за услуги телекоммуникаций или копии договора на оказание услуг связи;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 17-5 настоящих Правил;";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17-1, 17-2, 17-3, 17-4, 17-5 и 17-6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При приеме документов через Государственную корпорацию услугополучателю выдается расписка о приеме соответствующих документов. 17-2. В случае представления неполного пакета документов, предусмотренного пунктом 17 настоящих Правил, работник Государственной корпорации выдает расписку об отказе в приеме документов.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17-3.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документа.".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вопросам социальной сферы и правовой защиты (М.Шамбулов).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ХХV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