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8ae7" w14:textId="bae8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Актас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21 декабря 2018 года № 352. Зарегистрировано Департаментом юстиции Карагандинской области 26 декабря 2018 года № 5091.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Актас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соответственно, в том числе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288 915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18 039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259 374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291 506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2591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2591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Саранского городского маслихата Карагандинской области от 15.08.2019 № 432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бюджета поселка Актас на 2019 год целевые трансферты из вышестоящего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поселка Актас на 2019 год поступление субвенции из бюджета города Сарани в сумме 248 683 тысяч тенге.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Жаяубаев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352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2019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Саранского городского маслихата Карагандинской области от 15.08.2019 № 432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8"/>
        <w:gridCol w:w="5552"/>
      </w:tblGrid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- 2591</w:t>
            </w:r>
          </w:p>
        </w:tc>
      </w:tr>
      <w:tr>
        <w:trPr>
          <w:trHeight w:val="30" w:hRule="atLeast"/>
        </w:trPr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352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7839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352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7839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218 года № 352</w:t>
            </w:r>
          </w:p>
        </w:tc>
      </w:tr>
    </w:tbl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трансферты, выделенные из вышестоящего бюджета поселку Актас на 2019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Карагандинской области от 15.05.2019 № 407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5"/>
        <w:gridCol w:w="3375"/>
      </w:tblGrid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(тыс. тенге)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