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40ca" w14:textId="9734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образовательные услуги, реализуемые коммунальными государственными казенными предприятиями дошкольного воспитания и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 марта 2018 года № 8/06. Зарегистрировано Департаментом юстиции Карагандинской области 27 марта 2018 года № 4663. Утратило силу постановлением акимата города Шахтинска Карагандинской области от 13 мая 2019 года № 21/01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Шахтинска Карагандинской области от 13.05.2019 № 21/01 (вводится в действие со дня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цены на образовательные услуги, реализуемые коммунальными государственными казенными предприятиями дошкольного воспитания 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8 октября 2015 года № 38/9 "Об утверждении цен на образовательные услуги, реализуемые коммунальными государственными казенными предприятиями дошкольного воспитания и образования" (зарегистрированное в Реестре государственной регистрации нормативных правовых актов №3497, опубликованное в информационно-правовой системе "Әділет" 14 декабря 2015 года, в газете "Шахтинский вестник" от 27 ноября 2015 года № 47).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Тлеубергенова К.К.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8/06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образовательные услуги, реализуемые коммунальными государственными казенными предприятиями дошкольного воспитания и образования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3520"/>
        <w:gridCol w:w="3531"/>
        <w:gridCol w:w="1663"/>
        <w:gridCol w:w="3022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платных образовательных услуг (кружков)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занятий в месяц, на 1 кружок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(тенге), за 1 кружок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"Аленка"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Обучение плаванию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занятия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"Березка"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"Ботагоз"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"Гүлдер"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"На занятиях у психолога"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"Салтанат"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Обучение плаванию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занятия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"Снегурочка" акимата города Шахтинска отдела образования города Шахтинска"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"Хочу все знать!" (занятие с воспитателем по авторской программе)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