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13cc" w14:textId="af71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6 сессии Абайского районного маслихата от 8 июня 2012 года № 6/59 "Об утверждении Правил оказания жилищной помощи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Абайского районного маслихата Карагандинской области от 21 июня 2018 года № 32/351. Зарегистрировано Департаментом юстиции Карагандинской области 4 июля 2018 года № 4852.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6 сессии Абайского районного маслихата от 8 июня 2012 года № 6/59 "Об утверждении Правил оказания жилищной помощи по Абайскому району" (зарегистрировано в Реестре государственной регистрации нормативных правовых актов № 8-9-137, опубликовано в районной газете "Абай-Ақиқат" от 14 июля 2012 года № 26 (3927)),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жилищной помощи по Абайскому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"Государственная корпорация "Правительство для граждан" ( 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представляет документы согласно пункту 4 Правил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декабря 2009 года № 2314 "Об утверждении Правил предоставления жилищной помощи" (далее - Постановление).";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8-2, 8-3, 8-4, 8-5, 8-6, 8-7 и 8-8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В случае представления неполного пакета документов, предусмотренного пунктом 4 Правил предоставления жилищной помощи, утвержденных Постановлением, работник Государственной корпорации выдает расписку об отказе в приеме документов.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8-7.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8-8.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 результатам рассмотрения представленных документов уполномоченным органом формируется личное дело получателя жилищной помощи. Ежемесячно производится расчет начисления жилищной помощи, который выдается заявителю по мере обращения.".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