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2ba2" w14:textId="ff12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Юбилейное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Юбилейное Абайского района Карагандинской области от 21 мая 2018 года № 1. Зарегистрировано Департаментом юстиции Карагандинской области 31 мая 2018 года № 4793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Юбилейное, Абайского района, Карагандинской области следующие улицы: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Сарыарқа;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Достық.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Юбилейное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Байтурсынов Е.Х.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