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0e54" w14:textId="fe70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19 сессии Актогайского районного маслихата от 26 декабря 2017 года № 176 "О бюджетах села Актогай, поселков Сарышаган и Шашубай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21 сессии Актогайского районного маслихата Карагандинской области от 27 февраля 2018 года № 189. Зарегистрировано Департаментом юстиции Карагандинской области 28 февраля 2018 года № 4627.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19 сессии Актогайского районного маслихата от 26 декабря 2017 года № 176 "О бюджетах села Актогай, поселков Сарышаган и Шашубай на 2018-2020 годы" (зарегистрировано в Реестре государственной регистрации нормативных правовых актов № 4522, опубликовано в газете "Тоқырауын тынысы" от 11 января 2018 года № 1-2 (7632), в Эталонном контрольном банке нормативных правовых актов Республики Казахстан в электронном виде от 11 января 2018 года),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Актогай на 2018-2020 годы согласно приложениям 1, 2, 3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191 527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13 732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177 795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199 339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7812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7812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7812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Сарышаган на 2018-2020 годы согласно приложениям 4, 5, 6 в том числе на 2018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90 288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10 654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79 634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90 288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Шашубай на 2018-2020 годы согласно приложениям 7, 8, 9 в том числе на 2018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37 904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33 894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37 904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на 2018 год предусмотрены целевые трансферты бюджетам сел, поселков, сельских округов согласно приложению 10-1.";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10-1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189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176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Актогай на 2018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6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-7812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189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176</w:t>
            </w:r>
          </w:p>
        </w:tc>
      </w:tr>
    </w:tbl>
    <w:bookmarkStart w:name="z12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2018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3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2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2"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9"/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189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176</w:t>
            </w:r>
          </w:p>
        </w:tc>
      </w:tr>
    </w:tbl>
    <w:bookmarkStart w:name="z19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2018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8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9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6"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189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176</w:t>
            </w:r>
          </w:p>
        </w:tc>
      </w:tr>
    </w:tbl>
    <w:bookmarkStart w:name="z25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поселков, сельских округов на 2018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5"/>
        <w:gridCol w:w="6975"/>
      </w:tblGrid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25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27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28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29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63 491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30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  <w:bookmarkEnd w:id="231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  <w:bookmarkEnd w:id="232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  <w:bookmarkEnd w:id="233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  <w:bookmarkEnd w:id="234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  <w:bookmarkEnd w:id="235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  <w:bookmarkEnd w:id="236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237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16 976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  <w:bookmarkEnd w:id="238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  <w:bookmarkEnd w:id="239"/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