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473d" w14:textId="3b04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18 января 2018 года № 02/01. Зарегистрировано Департаментом юстиции Карагандинской области 30 января 2018 года № 4594. Утратило силу постановлением акимата Бухар-Жырауского района Карагандинской области от 19 марта 2019 года № 12/03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19.03.2019 № 12/03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государственных активов и закупок Бухар-Жырауского района Карагандинской области" единым организатором государственных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товаров, работ, услуг, по которым организация и проведение государственных закупок выполняются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10 января 2017 года № 02/02 "Об определении единого организатора государственных закупок" (зарегистрировано в Реестре государственной регистрации нормативных правовых актов № 4121, опубликовано в районной газете "Бұқар жырау жаршысы" от 21 января 2017 года № 3 (1193), Эталонном контрольном банке нормативных правовых актов Республики Казахстан в электронном виде 3 февраля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Акпанову Айганым Жолшоровну.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 и услуг, по которым организация и проведение государственных закупок осуществляется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7588"/>
      </w:tblGrid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8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услуги: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0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реконструкция объектов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1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объектов в сфере культуры, образования и спорта 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2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"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А4, бумага для факса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