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8213" w14:textId="d888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Бухар-Жырауского районного маслихата от 22 декабря 2017 года № 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Бухар-Жырауского районного маслихата Карагандинской области от 21 июня 2018 года № 7. Зарегистрировано Департаментом юстиции Карагандинской области 29 июня 2018 года № 4839.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Бухар-Жырауского районного маслихата от 22 декабря 2017 года №6 "О районном бюджете на 2018-2020 годы" (зарегистрировано в Реестре государственной регистрации нормативных правовых актов за №4526, опубликовано в Эталонном контрольном банке нормативных правовых актов Республики Казахстан в электронном виде 11 января 2018 года, в районной газете "Бұқар жырау жаршысы" №5 от 03 февраля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приложениям 1, 2 и 3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8 813 906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1 677 404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16 958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21 090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7 098 454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8 994 370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96 852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133 968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37 116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277 316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277 316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133 968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37 116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180 464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Рахимберлинов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2018 года №7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2018 года №7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0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2018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2018 года №7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6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2018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5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