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ed7e" w14:textId="382e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составных частях населенных пунктов Новоузенского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Новоузенского сельского округа Бухар-Жырауского района Карагандинской области от 22 ноября 2018 года № 1. Зарегистрировано Департаментом юстиции Карагандинской области 10 декабря 2018 года № 5036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административно–территориальном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учитывая мнение жителей, аким Новоузенского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Степная села Новоузенка – на улицу Достық, изменить транскрипцию улицы Атасуйская села Новоузенка – на улицу Атасу.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Сыздыков М.М.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