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390f" w14:textId="faf3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мер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Жанааркинского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28 декабря 2018 года № 37/263. Зарегистрировано Департаментом юстиции Карагандинской области 11 января 2019 года № 5143. Утратило силу решением Жанааркинского районного маслихата Карагандинской области от 28 августа 2019 года № 44/307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28.08.2019 № 44/307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9946),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2019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Жанааркинского района подъемное пособие в сумме, равной семидесятикратному месячному расчетному показателю на момент подачи заявления и социальную поддержку для приобретения или строительства жилья в виде бюджетного кредита в сумме заявленной специалистом, но не превышающей одну тысячу пятисоткратного размера месячного расчетного показателя на момент подачи заявления.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XXXVІІ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