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6363" w14:textId="7986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а также тарифов на сбор, вывоз и захоронение твердых бытовых отходов по Каркаралинскому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 сессии Каркаралинского районного маслихата Карагандинской области от 29 июня 2018 года № VI-30/269. Зарегистрировано Департаментом юстиции Карагандинской области 11 июля 2018 года № 4862.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19-1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Каркаралинский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образования и накопления коммунальных отходов по Каркаралинскому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 и захоронение твердых бытовых отходов по Каркаралинскому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VI-30/269</w:t>
            </w:r>
            <w:r>
              <w:br/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Каркаралинскому району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Каркаралинского районного маслихата Карагандинской области от 22.10.2019 </w:t>
      </w:r>
      <w:r>
        <w:rPr>
          <w:rFonts w:ascii="Times New Roman"/>
          <w:b w:val="false"/>
          <w:i w:val="false"/>
          <w:color w:val="ff0000"/>
          <w:sz w:val="28"/>
        </w:rPr>
        <w:t>№ VI-47/398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4360"/>
        <w:gridCol w:w="2954"/>
        <w:gridCol w:w="3426"/>
      </w:tblGrid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2,378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0,439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0,667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0,689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0,137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0,269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0,229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0,247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0,307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0,388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VI-30/269</w:t>
            </w:r>
            <w:r>
              <w:br/>
            </w:r>
          </w:p>
        </w:tc>
      </w:tr>
    </w:tbl>
    <w:bookmarkStart w:name="z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Каркаралинскому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2229"/>
        <w:gridCol w:w="2297"/>
        <w:gridCol w:w="3458"/>
        <w:gridCol w:w="37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"/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м3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м3(с НДС) (тенге)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 за сбор, вывоз и захоронение твердых бытовых отходов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(за 1м3)</w:t>
            </w:r>
          </w:p>
          <w:bookmarkEnd w:id="7"/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bookmarkEnd w:id="8"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Благоустроенное жилье (на 1 жителя)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Неблагоустроенное жилье (на 1 жителя)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106,3</w:t>
            </w:r>
          </w:p>
        </w:tc>
      </w:tr>
    </w:tbl>
    <w:bookmarkStart w:name="z5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НДС – налог на добавленную стоимость;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кубический метр.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