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c700" w14:textId="87dc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Карагайлы Каркаралинского района Карагандинской области от 3 сентября 2018 года № 06. Зарегистрировано Департаментом юстиции Карагандинской области 20 сентября 2018 года № 4954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7 февраля 2018 года, аким поселка Карагайлы Каркаралинкого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Карагайлы Каркаралинкого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Юбилейная на улицу Атақоныс;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Автодор на улицу Талды;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Войнская на улицу Өнеркәсіп;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Рудничная на улицу Кенді өлке.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Карагайлы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