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223c" w14:textId="15f2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на единицу объекта налогообложения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XXIII сессии Нуринского районного маслихата Карагандинской области от 22 мая 2018 года № 241. Зарегистрировано Департаментом юстиции Карагандинской области 6 июня 2018 года № 4809. Утратило силу решением Нуринского районного маслихата Карагандинской области от 17 июня 2020 года № 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17.06.2020 № 451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Кодекса Республики Казахстан от 25 декабря 2017 года "О налогах и других обязательных платежах в бюджет (Налоговый кодекс)",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на единицу объекта налогообложения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16 февраля 2012 года № 19 "Об установлении единых ставок фиксированного налога на единицу объекта налогообложения" (зарегистрировано в Реестре государственной регистрации нормативных правовых актов за № 8-14-168, опубликовано в газете "Нұра" от 7 апреля 2012 года № 14 (5248)).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бюджету, финансам, развитию малого и среднего бизнеса (Н. Сулейменов).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Жакантай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218 года № 241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Единные ставки фиксированного налога на единицу объекта налогообложения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6358"/>
        <w:gridCol w:w="4737"/>
      </w:tblGrid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налога на один объект в месячном расчетном показателе за 1 месяц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 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уполномоченный организации, расположенный в населенном пункте, за исключением городов Астана и Алматы и специальной зоны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