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d5308" w14:textId="13d53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19 сессии Нуринского районного маслихата от 21 декабря 2017 года № 196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XXIV сессии Нуринского районного маслихата Карагандинской области от 13 июня 2018 года № 250. Зарегистрировано Департаментом юстиции Карагандинской области 15 июня 2018 года № 4820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19 сессии Нуринского районного маслихата от 21 декабря 2017 года № 196 "О районном бюджете на 2018 - 2020 годы" (зарегистрировано в Реестре государственной регистрации нормативных правовых актов № 4565, опубликовано в газете "Нұра" от 20 января 2018 года № 3 (5551), в Эталонном контрольном банке нормативных правовых актов Республики Казахстан в электронном виде 24 января 2018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- 6 249 387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- 948170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- 5 342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- 11 500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- 5 284 375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- 6 306 629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- 41 670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- 64 935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- 23 265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98 912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- 98 912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- 64 935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- 23 265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- 57 242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Жакантай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отдела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и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 М.С.Мухамеджанова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июня 2018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2018 года № 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6249387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5284375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5284375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576"/>
        <w:gridCol w:w="1214"/>
        <w:gridCol w:w="1214"/>
        <w:gridCol w:w="5586"/>
        <w:gridCol w:w="28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6 306 629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639 197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544 271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414 435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301 711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2 635 795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2 437 467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2 380 950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2 357 626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198 328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117 248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 переданного патронатным воспитателям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133 693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46 918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1 061 082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721 769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718 769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633 532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85 237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276 139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206 829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367 602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166 310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90 185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180 158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118 196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11 599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764 470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764 470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764 470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589 854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16 923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368 807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368 807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368 807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компесацию потерь вышестоящего бюджета в связи с изменением законодательства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183 698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145 015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39 116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7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535"/>
        <w:gridCol w:w="540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41"/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6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IV. Сальдо по операциям с финансовыми активами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-98 912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бюждета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98 912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52"/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6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7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874"/>
        <w:gridCol w:w="3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0"/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2018 года № 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</w:p>
        </w:tc>
      </w:tr>
    </w:tbl>
    <w:bookmarkStart w:name="z297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бюджетные кредиты на 2018 год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8"/>
        <w:gridCol w:w="3392"/>
      </w:tblGrid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72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тысяч тенге)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74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603378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  <w:bookmarkEnd w:id="275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538443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  <w:bookmarkEnd w:id="276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bookmarkEnd w:id="277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338257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278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28601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автоматизированного мониторинга интернет -сайтов в организациях образования</w:t>
            </w:r>
          </w:p>
          <w:bookmarkEnd w:id="279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образования, в том числе:</w:t>
            </w:r>
          </w:p>
          <w:bookmarkEnd w:id="280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33055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</w:t>
            </w:r>
          </w:p>
          <w:bookmarkEnd w:id="281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27055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окрытие кабинетов интеллектуальных игр</w:t>
            </w:r>
          </w:p>
          <w:bookmarkEnd w:id="282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доплаты учителям за замещение на период обучения основного сотрудника </w:t>
            </w:r>
          </w:p>
          <w:bookmarkEnd w:id="283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объектов образования</w:t>
            </w:r>
          </w:p>
          <w:bookmarkEnd w:id="284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организации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  <w:bookmarkEnd w:id="285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110373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  <w:bookmarkEnd w:id="286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bookmarkEnd w:id="287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69123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  <w:bookmarkEnd w:id="288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  <w:bookmarkEnd w:id="289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  <w:bookmarkEnd w:id="290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19639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привлекательной системы оплаты труда в центрах занятости населения</w:t>
            </w:r>
          </w:p>
          <w:bookmarkEnd w:id="291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  <w:bookmarkEnd w:id="292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  <w:bookmarkEnd w:id="293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  <w:bookmarkEnd w:id="294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  <w:bookmarkEnd w:id="295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(компенсаторных) средств</w:t>
            </w:r>
          </w:p>
          <w:bookmarkEnd w:id="296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идей</w:t>
            </w:r>
          </w:p>
          <w:bookmarkEnd w:id="297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аутсорсинг услуг частным агентам занятости населения в рамках Программы развития продуктивной занятости и массового предпринимательства</w:t>
            </w:r>
          </w:p>
          <w:bookmarkEnd w:id="298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bookmarkEnd w:id="299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  <w:bookmarkEnd w:id="300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по вакцинации, транспортировке и хранению ветеринарных препаратов</w:t>
            </w:r>
          </w:p>
          <w:bookmarkEnd w:id="301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302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120120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</w:t>
            </w:r>
          </w:p>
          <w:bookmarkEnd w:id="303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120120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bookmarkEnd w:id="304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</w:t>
            </w:r>
          </w:p>
        </w:tc>
      </w:tr>
      <w:tr>
        <w:trPr>
          <w:trHeight w:val="30" w:hRule="atLeast"/>
        </w:trPr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местным исполнительным органам для реализации мер социальной поддержки специалистов </w:t>
            </w:r>
          </w:p>
          <w:bookmarkEnd w:id="305"/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2018 года № 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</w:p>
        </w:tc>
      </w:tr>
    </w:tbl>
    <w:bookmarkStart w:name="z334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2018 год, направляемых на реализацию инвестиционных проектов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447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7"/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1556318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718769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718769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633532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3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589854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2018 года № 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</w:p>
        </w:tc>
      </w:tr>
    </w:tbl>
    <w:bookmarkStart w:name="z363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района в городе, города районного значения, поселка, села, сельского округа на 2018 год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6"/>
        <w:gridCol w:w="2783"/>
        <w:gridCol w:w="6741"/>
      </w:tblGrid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32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3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301711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5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Шубарколь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6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Пржевальское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7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8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Майоровка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9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Шахтерское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40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1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Ахмет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2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Куланотпес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43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Жараспай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4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Кобетей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45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Балыктыколь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6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Акмешит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7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Байтуган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48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К.Мынбаева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14383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49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0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Заречное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14360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51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Щербаковское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52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Карой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12222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53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Соналы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10451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54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55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Жанбобек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56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Куланутпес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10437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57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Ткенекты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58"/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2018 года № 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</w:p>
        </w:tc>
      </w:tr>
    </w:tbl>
    <w:bookmarkStart w:name="z393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Капитальные расходы государственного органа на 2018 год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2382"/>
        <w:gridCol w:w="7025"/>
      </w:tblGrid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60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1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112724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3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Шубарколь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4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Пржевальское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5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6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Майоровка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7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Шахтерское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8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9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Куланотпес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0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Жараспай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71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Акмешит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2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Байтуган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3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74284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4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Соналы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5"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7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2018 года № 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</w:p>
        </w:tc>
      </w:tr>
    </w:tbl>
    <w:bookmarkStart w:name="z412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Освещение улиц населенных пунктов на 2018 год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3026"/>
        <w:gridCol w:w="6256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77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8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0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Шубарколь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1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Пржевальское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2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Тассуат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3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Майоровка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4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Шахтерское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85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6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Ахмет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7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Куланотпес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88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Жараспай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9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Кобетей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0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Балыктыколь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1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Акмешит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2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Байтуган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93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К.Мынбаева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4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Кертенди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95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Заречное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96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Щербаковское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97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Карой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98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Баршино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99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Ткенекты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00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2018 года № 250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196</w:t>
            </w:r>
          </w:p>
        </w:tc>
      </w:tr>
    </w:tbl>
    <w:bookmarkStart w:name="z439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Благоустройство и озеленение населенных пунктов на 2018 год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8"/>
        <w:gridCol w:w="2861"/>
        <w:gridCol w:w="7201"/>
      </w:tblGrid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02"/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3"/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43186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5"/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Шубарколь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6"/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Изенда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7"/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Карой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8"/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Соналы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9"/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Жанбобек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10"/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Куланутпес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1"/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Ткенекты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2"/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Талдысай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