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6f09" w14:textId="2236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Нуринского районного маслихата от 26 декабря 2017 года № 209 "О бюджете поселка Нура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 сессии Нуринского районного маслихата Карагандинской области от 26 июня 2018 года № 256. Зарегистрировано Департаментом юстиции Карагандинской области 11 июля 2018 года № 4864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20 сессии Нуринского районного маслихата от 26 декабря 2017 года № 209 "О бюджете поселка Нура на 2018 - 2020 годы" (зарегистрировано в Реестре государственной регистрации нормативных правовых актов № 4564, опубликовано в газете "Нұра" от 20 января 2018 года №3 (5551), в Эталонном контрольном банке нормативных правовых актов Республики Казахстан в электронном виде 23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Нура на 2018 - 2020 годы согласно приложениям 1, 2,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201 550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14 605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151 945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201 550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Жакантай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256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209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683"/>
        <w:gridCol w:w="4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 ) бюджета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516"/>
        <w:gridCol w:w="1516"/>
        <w:gridCol w:w="5115"/>
        <w:gridCol w:w="2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6"/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5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88"/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