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b79189" w14:textId="bb7918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улиц села Каракаска Баршинского сельского округа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села Баршино Нуринского района Карагандинской области от 22 января 2018 года № 1. Зарегистрировано Департаментом юстиции Карагандинской области 9 февраля 2018 года № 4604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8 декабря 1993 года "Об административно-территориальном устройстве Республики Казахстан" и заключением Карагандинской областной ономастической комиссии от 4 июля 2017 года, аким села Баршино Нуринского района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Переименовать улицы села Каракаска Баршинского сельского округа Нуринского района: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улицу Мира в улицу Бейбітшілік;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улицу Селикатная в улицу Тәуелсіздік.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оставляю за собой.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села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З. Муханалиева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