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9b1b" w14:textId="eb69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Майоровка Нуринского района Карагандинской области от 5 октября 2018 года № 2. Зарегистрировано Департаментом юстиции Карагандинской области 23 октября 2018 года № 4983.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30 мая 2018 года, аким села Майоровка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Майоровка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Майоровка в улицу Тәуелсіздік.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