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c57f" w14:textId="984c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 сельского округа Куланутпес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Куланутпес Нуринского района Карагандинской области от 12 ноября 2018 года № 1. Зарегистрировано Департаментом юстиции Карагандинской области 29 ноября 2018 года № 5017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 и заключением Карагандинской областной ономастической комиссии от 6 декабря 2017 года, аким села Куланутпес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1-улице в селе Актубек сельского округа Куланутпес Нуринского района наименование "Ыбырай Алтынсарин", безымянной 2-улице наименование "Рәбиға Есімжанова".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безымянной 1-улице в селе Ныгыман сельского округа Куланутпес Нуринского района наименование "Ахмет Байтұрсынов", безымянной 2-улице наименование "Қайрат Рысқұлбеков".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