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8fe9" w14:textId="0a78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5 мая 2018 года № 21/180. Зарегистрировано Департаментом юстиции Карагандинской области 18 мая 2018 года № 4762. Утратило силу решением Шетского районного маслихата Карагандинской области от 24 июня 2020 года № 39/365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24.06.2020 № 39/365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543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"О налогах и других обязательных платежах в бюджет (Налоговый кодекс)",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единых ставок фиксированного налога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от 4 апреля 2013 года № 12/117 "Об установлении размера ставок фиксированного налога" (зарегистрировано в Реестре нормативных правовых актов за № 2327, опубликовано в газете "Шет Шұғыласы" от 16 мая 2013 года № 20 (10433)).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21/180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04.10.2018 № 24/208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6679"/>
        <w:gridCol w:w="1226"/>
        <w:gridCol w:w="1226"/>
        <w:gridCol w:w="1903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Месячный расчетный показатель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Астаны и Алматы и специальной зоны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