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04a3" w14:textId="1a60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XVIII сессии Шетского районного маслихата от 21 декабря 2017 года № 18/140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23 августа 2018 года № 23/201. Зарегистрировано Департаментом юстиции Карагандинской области 7 сентября 2018 года № 4931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XVIII сессии Шетского районного маслихата от 21 декабря 2017 года № 18/140 "О районном бюджете на 2018-2020 годы" (зарегистрировано в Реестре государственной регистрации нормативных правовых актов за № 4536, опубликовано в газете "Шет Шұғыласы" от 19 января 2018 года № 03-04 (10. 676), в Эталонном контрольном банке нормативных правовых актов Республики Казахстан в электронном виде 17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№ 1, 2, 3, 4, 5, 6, 7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- 7697077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2357429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- 9689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- 5769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- 5324190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- 8320954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- 88096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122655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- 34559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88096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88096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122655 тысяч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34559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71903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№23/201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18/140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2"/>
        <w:gridCol w:w="1173"/>
        <w:gridCol w:w="5812"/>
        <w:gridCol w:w="27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2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4240"/>
        <w:gridCol w:w="3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0"/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-88096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