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1751" w14:textId="a8b1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Успен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Шетского района Карагандинской области от 26 марта 2018 года № 01. Зарегистрировано Департаментом юстиции Карагандинской области 10 апреля 2018 года № 4689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на оснавании заключения областной ономастической комиссии при акимате Карагандинской области от 06 декабря 2017 года, а также учитывая мнения жителей села, аким Успенского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Школьная на улицу Каныша Сәтбаева, улицу Садовая на улицу Әулиетас, улицу Новостройка на улицу Достық, улицу Станционная на улицу Теміржол, улицу Южная на улицу Кеншілер в селе Успен Шетского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Успенского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