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066a" w14:textId="2620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в государственном учреждении "Аппарат Приозерского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XIХ сессии Приозерского городского маслихата Карагандинской области от 30 марта 2018 года № 19/198. Зарегистрировано Департаментом юстиции Карагандинской области 11 апреля 2018 года № 4693. Утратило силу решением Приозерского городского маслихата Карагандинской области от 21 апреля 2023 года № 2/16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Приозерского городского маслихата Карагандинской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в государственном учреждении "Аппарат Приозерского городского маслихата.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Приозерского городского маслихата от 22 февраля 2017 года № 9/98 "Об утверждении методики оценки деятельности административных государственных служащих корпуса "Б" Приозерского городского маслихата" (зарегистрировано в Реестре государственной регистрации нормативных правовых актов за № 4183, опубликовано в газете "Приозерский вестник" от 31 марта 2017 года № 13/501, опубликовано в эталонном контрольном банке нормативных правовых актов Республики Казахстан в электронном виде 31 марта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Приозерского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19/198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в государственном учреждении "Аппарат Приозерского городского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в государственном учреждении "Аппарат Приозерского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представительного органа),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</w:t>
      </w:r>
      <w:r>
        <w:rPr>
          <w:rFonts w:ascii="Times New Roman"/>
          <w:b w:val="false"/>
          <w:i w:val="false"/>
          <w:color w:val="000000"/>
          <w:sz w:val="28"/>
        </w:rPr>
        <w:t>в течение оцениваемого периода);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________________________________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 дата ___________________________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      подпись ________________________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________________________________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 дата ___________________________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      подпись ________________________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________________________________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                   дата ___________________________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                  подпись ________________________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Сотдудничество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Допускает грубое и пренебрежительное отношение к получателю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8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5"/>
    <w:bookmarkStart w:name="z2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