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4d623" w14:textId="864d6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Приозерского городского маслихата от 25 декабря 2017 года № 17/147 "О городском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ХIX сессии Приозерского городского маслихата Карагандинской области от 30 марта 2018 года № 19/197. Зарегистрировано Департаментом юстиции Карагандинской области 12 апреля 2018 года № 4696.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Приозерского городского маслихата от 25 декабря 2017 года № 17/147 "О городском бюджете на 2018-2020 годы" (зарегистрировано в Реестре государственной регистрации нормативных правовых актов за № 4556, опубликовано в газете "ЗакупИнфо" № 12 (1446) от 18 января 2018 года, в Эталонном контрольном банке нормативных правовых актов Республики Казахстан в электронном виде от 24 января 2018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2018 - 2020 годы согласно приложениям 1, 2 и 3 соответственно, в том числе на 2018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- 3001998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- 213493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- 14706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- 12000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- 2761799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- 3031943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12887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- 12887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17058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- 17058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- 17058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Сарсембеков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ХIХ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 № 19/197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ХVII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17/147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4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3001998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85102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52510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2761799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2761799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564"/>
        <w:gridCol w:w="1189"/>
        <w:gridCol w:w="1189"/>
        <w:gridCol w:w="5886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6"/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3031943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343247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148526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108184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186252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32248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8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система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осуществление социальной адаптации и реабилитации лиц, отбывших уголовные наказания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834803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189192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189192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555245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555245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463179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92066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  <w:bookmarkEnd w:id="10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155571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56860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1410883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1221552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1220062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бесперебойного теплоснабжения малых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218359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448780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152366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152366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3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15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8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91485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2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защита конкуренций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4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6"/>
        <w:gridCol w:w="506"/>
        <w:gridCol w:w="2143"/>
        <w:gridCol w:w="2143"/>
        <w:gridCol w:w="2144"/>
        <w:gridCol w:w="3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76"/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9"/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3"/>
        <w:gridCol w:w="1103"/>
        <w:gridCol w:w="1103"/>
        <w:gridCol w:w="1103"/>
        <w:gridCol w:w="3930"/>
        <w:gridCol w:w="395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1"/>
        </w:tc>
        <w:tc>
          <w:tcPr>
            <w:tcW w:w="3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5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-12887</w:t>
            </w:r>
          </w:p>
        </w:tc>
      </w:tr>
      <w:tr>
        <w:trPr>
          <w:trHeight w:val="30" w:hRule="atLeast"/>
        </w:trPr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327"/>
        <w:gridCol w:w="2149"/>
        <w:gridCol w:w="1385"/>
        <w:gridCol w:w="2926"/>
        <w:gridCol w:w="44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8"/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1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92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2"/>
        <w:gridCol w:w="5798"/>
      </w:tblGrid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195"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6"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  <w:bookmarkEnd w:id="197"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-17058</w:t>
            </w:r>
          </w:p>
        </w:tc>
      </w:tr>
      <w:tr>
        <w:trPr>
          <w:trHeight w:val="30" w:hRule="atLeast"/>
        </w:trPr>
        <w:tc>
          <w:tcPr>
            <w:tcW w:w="6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  <w:bookmarkEnd w:id="198"/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ХIХ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2018 года № 19/197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ХVII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Приозерского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2017 года № 17/147</w:t>
            </w:r>
          </w:p>
        </w:tc>
      </w:tr>
    </w:tbl>
    <w:bookmarkStart w:name="z276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развития на 2018 год, направляемых на реализацию инвестиционных проектов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4482"/>
        <w:gridCol w:w="25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0"/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4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проекты: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6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0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20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224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