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4564" w14:textId="e9a4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3 мая 2018 года № 14/103. Зарегистрировано Департаментом юстиции Карагандинской области 18 мая 2018 года № 4764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14010), акимат города Приозерск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2% до 4% для организаций независимо от организационно-правовой формы и формы собственности в процентном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Приозерск Казиеву Б.А.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2018 года № 14/103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города Приозерск,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4553"/>
        <w:gridCol w:w="1873"/>
        <w:gridCol w:w="3356"/>
        <w:gridCol w:w="1383"/>
      </w:tblGrid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"Управление жилищно-комуннального реформирования"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"Центр детско-юношеского творчества "Достық" города Приозерск"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