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ba44c" w14:textId="d3ba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10 февраля 2016 года № 346 "О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12 февраля 2018 года № 182. Зарегистрировано Департаментом юстиции Кызылординской области 5 марта 2018 года № 6184. Утратило силу решением Кызылординского областного маслихата от 19 апреля 2019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19.04.2019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бесплатного или льготного проезда гражданам, проживающим в Кызылординской области,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номером 5405, опубликовано 22 марта 2016 года в газетах "Сыр бойы" и "Кызылординские вести", информационно - правовая система "Әділет" от 21 апреля 2016 года)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Возмещение стоимости проезда в оба конца больного и лица сопровождающего на лечение и (или) консультации производится при наличии справки врачебно-консультативной комиссии по медицинским показаниям государственным учреждением "Управление здравоохранения Кызылординской области" и (или) государственное коммунальное предприятие на праве хозяйственного ведения "Кызылординский областной консультативно-диагностический центр" управления здравоохранения Кызылординской области:".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18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