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9593" w14:textId="b819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сельскохозяйственных культур, подлежащих субсидированию,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22 февраля 2018 года № 1049. Зарегистрировано Департаментом юстиции Кызылординской области 7 марта 2018 года № 6191.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"О семеноводстве",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(зарегистрировано в Реестре государственной регистрации нормативных правовых актов за номером 10190)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квоты на оригинальные и элитные семена риса, подлежащие субсидированию,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квоты на оригинальные и элитные семена сафлора, подлежащие субсидированию,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квоты на оригинальные и элитные семена люцерны, подлежащие субсидированию,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квоты на элитные саженцы плодово-ягодных культур и винограда, подлежащие субсидированию,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Кызылординской области от "22" февраля 2018 года № 1049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оригинальные и элитные семена риса, подлежащие субсидированию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2764"/>
        <w:gridCol w:w="1879"/>
        <w:gridCol w:w="2637"/>
        <w:gridCol w:w="3774"/>
      </w:tblGrid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аттестованных субъектов семеноводческих хозяйств и районов (города) 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фактически приобретенные оригинальные семена элитно-семеноводческими хозяйствами,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тоннах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использованные элитно-семеноводческими хозяйствами для посева суперэлитные семена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тоннах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приобретенные элитные семена семеноводческими хозяйствами и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товаропроизводителями, а также на фактически использованные для посева элитные семена собственного производства элитно-семеноводческими хозяйствами, в тоннах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научно- исследовательский институт рисоводства имени Ибрая Жахаева"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2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"Опытное хозяйство "Тогускенский"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"Магжан и К"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"Тан LTD"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5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6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7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8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9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0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1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2"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  <w:bookmarkEnd w:id="23"/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Расшифровка аббревиатур: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ТОО-товарищество с ограниченной ответственностью.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 акимата Кызылординской области от "22" февраля 2018 года № 1049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оригинальные и элитные семена сафлора, подлежащие субсидированию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067"/>
        <w:gridCol w:w="2304"/>
        <w:gridCol w:w="3234"/>
        <w:gridCol w:w="4628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7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фактически приобретенные оригинальные семена элитно-семеноводческими хозяйствами,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тоннах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использованные элитно-семеноводческими хозяйствами для посева суперэлитные семена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тоннах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приобретенные элитные семена семеноводческими хозяйствами и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товаропроизводителями, а также на фактически использованные для посева элитные семена собственного производства элитно-семеноводческими хозяйствами, в тоннах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8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9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0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31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32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33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34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35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  <w:bookmarkEnd w:id="36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Кызылординской области от "22" февраля 2018 года № 1049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оригинальные и элитные семена люцерны, подлежащие субсидированию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067"/>
        <w:gridCol w:w="2304"/>
        <w:gridCol w:w="3234"/>
        <w:gridCol w:w="4628"/>
      </w:tblGrid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фактически приобретенные оригинальные семена элитно-семеноводческими хозяйствами,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тоннах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использованные элитно-семеноводческими хозяйствами для посева суперэлитные семена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тоннах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приобретенные элитные семена семеноводческими хозяйствами и сельскохозяйственными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товаропроизводителями, а также на фактически использованные для посева элитные семена собственного производства элитно-семеноводческими хозяйствами, в тоннах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9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0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41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42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43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44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45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46"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  <w:bookmarkEnd w:id="47"/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к постановлению акимата Кызылординской области от "22" февраля 2018 года № 1049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элитные саженцы плодово-ягодных культур и винограда, подлежащие субсидированию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840"/>
        <w:gridCol w:w="4776"/>
        <w:gridCol w:w="3844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города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приобретенные элитные саженцы плодово-ягодных культур, в штуках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фактически приобретенные элитные саженцы винограда, в штуках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0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1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20000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52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53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54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55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56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57"/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области:</w:t>
            </w:r>
          </w:p>
          <w:bookmarkEnd w:id="58"/>
        </w:tc>
        <w:tc>
          <w:tcPr>
            <w:tcW w:w="4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40000 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