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2e74" w14:textId="7e52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10 февраля 2016 года № 347 "О дополнительном предоставлении лекарственных средств отдельным категориям граждан Кызылординской области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29 марта 2018 года № 190. Зарегистрировано Департаментом юстиции Кызылординской области 19 апреля 2018 года № 6262. Утратило силу решением Кызылординского областного маслихата от 7 февраля 2019 года №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07.02.2019 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лекарственных средств отдельным категориям граждан Кызылординской области при амбулаторном лечении бесплатно" (зарегистрировано в Реестре государственной регистрации нормативных правовых актов за номером 5404, опубликовано 22 марта 2016 года в газетах "Сыр бойы" и "Кызылординские вести", информационно - правовой системе "Әділет" от 21 апреля 2016 года)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19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"29" марта 2018 года № 190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Кызылординского областного маслихата от 10 февраля 2016 года № 347 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Лекарственные средства предоставляемые отдельным категориям граждан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21"/>
        <w:gridCol w:w="1376"/>
        <w:gridCol w:w="2794"/>
        <w:gridCol w:w="623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Тобрамицин (ингаляционная форма) 300 мг/5 мг, порошок для ингаляций в капсулах 28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Ацетилцистеин 100 мг, 200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и вторичная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Силденафил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мг, 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Бозентан 125 мг;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других антикоагулянтных препаратов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Ривароксабан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мг, 20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Эноксапарин Натрия 0,6 мг;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Страдающие системной и полиартритической формой больные дети, применяются как этиотропное лечение генно-инженерные биологическими препаратами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Адалимубаб, раствор для инъекций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мг/0,8 мл;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 качество жизни и удлиняет продолжительность жизни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Перевязочные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предмет для сангигиены (мыло)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питание;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Инфликсимаб 100 мг;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Заместительный препарат при врожденной ферментопатии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Панкреатин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ЕД/150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Панкреатин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 ЕД/300 мг;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гиперинсулинизм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Заместительный препарат при врожденной гормонопатии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Октреотид 0,1мг/мл.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 - миллиграмм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 - миллилитр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