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16a5" w14:textId="6251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9 сентября 2015 года № 156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11 апреля 2018 года № 1092. Зарегистрировано Департаментом юстиции Кызылординской области 23 апреля 2018 года № 6268.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6 октября 2015 года за номером 5163, опубликовано 9 декабря 2015 года в эталонном контрольном банке нормативных правовых актов Республики Казахстан в электронном виде, 13 октября 2015 года в газетах "Кызылординские вести" и "Сыр бойы")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"Назначение государственной адресной социальной помощи",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"Возмещение затрат на обучение на дому детей-инвалидов",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"Выдача справки, подтверждающей принадлежность заявителя (семьи) к получателям адресной социальной помощи",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постановления, исключить.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2018 года № 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2015 года № 156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государственной адресной социальной помощи"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отделы занятости, социальных программ и регистрации актов гражданского состояния районов и отдел занятости и социальных программ города областного значения (далее – услугодатель).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населения" (далее - Центр);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поселка, сельского округа (далее - аким сельского округа) - в случае отсутствия Центра по месту жительства.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бумажная.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назначении (отказе в назначении) государственной адресной социальной помощи по форме (далее - уведомление), утвержденной приказом Министра здравоохранения и социального развития Республики Казахстан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государственной адресной социальной помощи" (зарегистрирован в Реестре государственной регистрации нормативных правовых актов № 11426) либо мотивированный ответ об отказе в оказании государственной услуги (далее – мотивированный отказ) в случаях и по основаниям, предусмотренным пунктом 10 стандарта государственной услуги "Назначение государственной адресной социальной помощи",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(далее - стандарт).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предоставления результата оказания государственной услуги - бумажная. 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обращение услугополучателя (или его представителя по нотариально засвидетельствованной доверенности) (далее - его представитель) в Центр либо к акиму сельского округа с пакетом документов согласно пункту 9 стандарта.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Центр: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в Центр документы согласно пункту 9 стандарта;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Центра выдает услугополучателю либо его представителю отрывной талон заявления с указанием даты регистрации и даты получения государственной услуги, фамилии и инициалов лица, принявшего документы (далее - отрывной талон), регистрирует заявление в электронном журнале регистрации заявлений на назначение адресной социальной помощи (далее - электронный журнал), регистрирует трудоспособных членов семьи в качестве лиц, ищущих работу (не более тридцати минут).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формирует пакет документов на бумажном носителе или электронный пакет документов (далее - ЭПД), направляет заявление и документы услугополучателя участковой комиссии для обследования материального положения услугополучателя и подготовки заключения (в течение одного рабочего дня);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либо его представителем неполного пакета документов согласно перечню, предусмотренному пунктом 9 стандарта, и (или) документов с истекшим сроком действия, выдает расписку об отказе в приеме заявления на назначение (далее - расписка об отказе в приеме заявления) (не более тридцати минут). Результат процедуры (действия): регистрация и направление документов услугополучателя в участковую комиссию, либо отказ в приеме заявления;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рассматривает документы, проводит обследование материального положения услугополучателя, готовит заключение и направляет документы в Центр (в течение двух рабочих дней). Результат процедуры (действия): направление документов в Центр;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Центра определяет вид оказываемой адресной социальной помощи (далее – АСП), рассчитывает размер АСП услугополучателя и для согласования назначения единовременной обусловленной денежной помощи (далее – ОДП) направляет представленные документы услугополучателя на рассмотрение районной (городской) или региональной комиссии по вопросам занятости населения (далее - комиссия) (в течение одного рабочего дня). Результат процедуры (действия): расчет размера АСП и направление документов услугополучателя на рассмотрение комиссии;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рассматривает представленные документы, согласовывает и направляет документы услугополучателя в Центр (в течение одного рабочего дня). Результат процедуры (действия): направление документов в Центр;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Центра готовит электронный проект решения (далее - ЭПР) о назначении либо об отказе в назначении АСП, регистрирует в электронном журнале, распечатывает и направляет услугодателю (не более тридцати минут). Результат процедуры (действия): распечатка и направление ЭПР услугодателю;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услугодателя проверяет полноту и достоверность представленных документов, подготавливает и предоставляет проект решения о назначении АСП (далее - уведомление либо мотивированный отказ) руководителю услугодателя (в течение одного часа);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неполноты и недостоверности представленных документов возвращает пакет документов для доработки в Центр (в течение одного рабочего дня). Результат процедуры (действия): предоставление уведомления либо мотивированного отказа руководителю услугодателя или направление пакета документов на доработку в Центр;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уведомление либо мотивированный отказ и направляет исполнителю услугодателя (в течение одного часа). Результат процедуры (действия): направление результата оказания государственной услуги исполнителю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услугодателя регистрирует и направляет результат оказания государственной услуги в Центр (в течение одного часа). Результат процедуры (действия): направление результата оказания государственной услуги в Центр;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исполнитель Центра регистрирует и выдает результат оказания государственной услуги услугополучателю либо его представителю (не более тридцати минут). Результат процедуры (действия): выдача услугополучателю либо его представителю результата оказания государственной услуги;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либо его представителя к акиму сельского округа: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акиму сельского округа документы согласно пункту 9 стандарта;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выдает услугополучателю либо его представителю отрывной талон, регистрирует заявление в журнале регистрации заявлений на назначение АСП (далее - журнал регистрации) или при наличии доступа к информационным системам в электронном журнале (не более тридцати минут).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и формирует пакет документов на бумажном носителе или ЭПД и направляет заявление и документы услугополучателя участковой комиссии для обследования материального положения и подготовки заключения (в течение двух рабочих дней);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либо его представителем неполного пакета документов согласно перечню, предусмотренному пунктом 9 стандарта, и (или) документов с истекшим сроком действия, выдает расписку об отказе в приеме заявления (не более тридцати минут). Результат процедуры (действия): регистрация и направление документов услугополучателя в участковую комиссию либо отказ в приеме заявления;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рассматривает документы, проводит обследование материального положения услугополучателя, готовит заключение и направляет пакет документов услугополучателя акиму сельского округа (в течение трех рабочих дней). Результат процедуры (действия): направление пакета документов услугополучателя акиму сельского округа;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направляет пакет документов услугополучателя в Центр (в течение семи рабочих дней). Результат процедуры (действия): направление пакета документов услугополучателя в Центр;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Центра регистрирует заявление услугополучателя в электронном журнале, регистрирует трудоспособных членов семьи в качестве лиц, ищущих работу (не более тридцати минут);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вид оказываемой АСП, рассчитывает размер АСП услугополучателя и для согласования назначения единовременной ОДП направляет представленные документы услугополучателя на рассмотрение комиссии (в течение одного рабочего дня). Результат процедуры (действия): регистрация заявления услугополучателя и трудоспособных членов семьи, расчет размера АСП и направление документов услугополучателя на рассмотрение комиссии.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документы, согласовывает и направляет документы услугополучателя в Центр (в течение одного рабочего дня). Результат процедуры (действия): направление документов в Центр;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Центра готовит ЭПР о назначении либо об отказе в назначении АСП, регистрирует в электронном журнале, распечатывает и направляет услугодателю (не более тридцати минут). Результат процедуры (действия): распечатка и направление ЭПР услугодателю;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исполнитель услугодателя проверяет полноту и достоверность представленных документов, подготавливает и предоставляет уведомление либо мотивированный отказ руководителю услугодателя (в течение одного часа);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неполноты и недостоверности представленных документов возвращает пакет документов для доработки в Центр (в течение одного рабочего дня). Результат процедуры (действия): предоставление уведомления либо мотивированного отказа руководителю услугодателя или направление пакета документов на доработку в Центр;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подписывает уведомление либо мотивированный отказ и направляет исполнителю услугодателя (в течение одного часа). Результат процедуры (действия): направление результата оказания государственной услуги исполнителю услугодателя;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исполнитель услугодателя регистрирует и направляет результат оказания государственной услуги в Центр (в течение одного часа). Результат процедуры (действия): направление результата оказания государственной услуги в Центр;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исполнитель Центра регистрирует и направляет результат оказания государственной услуги акиму сельского округа (в течение трех рабочих дней). Результат процедуры (действия): направление акиму сельского округа результата оказания государственной услуги;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аким сельского округа регистрирует и выдает результат оказания государственной услуги услугополучателю либо его представителю (в течение одного рабочего дня). Результат процедуры (действия): выдача услугополучателю либо его представителю результата оказания государственной услуги.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 Центра;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координации занятости и социальных программ Кызылординской области", акимата Кызылординской области, акиматов районов и города Кызылорды.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государственной адресной социальной помощи" 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Центр: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акиму сельского округа: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2018 года № 1092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Кызылординской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2015 года № 156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"Возмещение затрат на обучение на дому детей-инвалидов"</w:t>
      </w:r>
    </w:p>
    <w:bookmarkEnd w:id="71"/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отделы занятости, социальных программ и регистрации актов гражданского состояния районов и отдел занятости и социальных программ города областного значения (далее – услугодатель). 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 при назначении возмещения затрат на обучение на дому детей-инвалидов, а также получении информации о назначении возмещения затрат на обучение на дому детей-инвалидов (далее - пособие).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электронная (полностью автоматизированная) и (или) бумажная.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назначении пособия (далее - уведомление) либо мотивированный ответ об отказе в оказании государственной услуги (далее – мотивированный отказ)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детей-инвалидов",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(далее - стандарт).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электронная и (или) бумажная.</w:t>
      </w:r>
    </w:p>
    <w:bookmarkEnd w:id="79"/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 для начала процедуры (действия) по оказанию государственной услуги: обращение услугополучателя (или его представителя по нотариально засвидетельствованной доверенности) (далее - его представитель) в Государственную корпорацию с пакетом документов согласно пункту 9 стандарта либо направление запроса в форме электронного документа через портал.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в Государственную корпорацию документы согласно пункту 9 стандарта;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и выдает услугополучателю либо его представителю расписку о приеме соответствующих документов (далее – расписка о приеме документов) (не более двадцати минут);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либо его представителем неполного пакета документов согласно перечню, предусмотренному пунктом 9 стандарта, и (или) документов с истекшим сроком действия, выдает расписку об отказе в приеме заявления на назначение по форме согласно приложению 3 к стандарту (далее - расписка об отказе в приеме заявления) (не более двадцати минут). Результат процедуры (действия): выдача услугополучателю либо его представителю расписки о приеме документов либо расписки об отказе в приеме заявления;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не входит в срок оказания государственной услуги). Результат процедуры (действия): направление документов услугодателю;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и предоставляет документы руководителю услугодателя (не более тридцати минут). Результат процедуры (действия): предоставление документов руководителю услугодателя;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(в течение одного рабочего дня). Результат процедуры (действия): направление документов исполнителю услугодателя;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рассматривает документы, подготавливает и предоставляет проект уведомления либо мотивированного отказа руководителю услугодателя (в течение шести рабочих дней). Результат процедуры (действия): предоставление руководителю услугодателя проекта уведомления либо мотивированного отказа; 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и направляет уведомление либо мотивированный отказ сотруднику канцелярии услугодателя (в течение одного часа).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направляет результат оказания государственной услуги в Государственную корпорацию (в течение одного рабочего дня). Результат процедуры (действия): направление результата оказания государственной услуги в Государственную корпорацию;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регистрирует и выдает результат оказания государственной услуги услугополучателю либо его представителю (не более двадцати минут). Результат процедуры (действия): выдача результата оказания государственной услуги услугополучателю либо его представителю.</w:t>
      </w:r>
    </w:p>
    <w:bookmarkEnd w:id="92"/>
    <w:bookmarkStart w:name="z10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координации занятости и социальных программ Кызылординской области", акимата Кызылординской области, акиматов районов и города Кызылорды.</w:t>
      </w:r>
    </w:p>
    <w:bookmarkEnd w:id="101"/>
    <w:bookmarkStart w:name="z11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услуги через портал: 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регистрируется на портале и направляет запрос в форме электронного документа (далее – электронный запрос), удостоверенный ЭЦП услугополучателя и документы согласно пункту 9 стандарта;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принимает электронный запрос и документы и в "личный кабинет" услугополучателя либо его представителя направляется уведомление о приеме документов с указанием даты и времени получения результата оказания государственной услуги (не более тридцати минут);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принятия электронного запроса и документов, действия структурных подразделений услугодателя в процессе оказания государственной услуги осуществляются в соответствии с подпунктами 2-7)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тридцати минут).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назначении возмещения затрат на обучение на дому детей-инвалидов можно получить через портал с момента поступления электронного запроса в течение тридцати минут. 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"Возмещение затрат на обучение на дому детей-инвалидов" </w:t>
            </w:r>
          </w:p>
        </w:tc>
      </w:tr>
    </w:tbl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Государственную корпорацию: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"Возмещение затрат на обучение на дому детей-инвалидов" </w:t>
            </w:r>
          </w:p>
        </w:tc>
      </w:tr>
    </w:tbl>
    <w:bookmarkStart w:name="z13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5727700" cy="996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6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2018 года № 1092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Кызылординской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2015 года № 156</w:t>
            </w:r>
          </w:p>
        </w:tc>
      </w:tr>
    </w:tbl>
    <w:bookmarkStart w:name="z14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bookmarkEnd w:id="119"/>
    <w:bookmarkStart w:name="z14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отделы занятости, социальных программ и регистрации актов гражданского состояния районов и отдел занятости и социальных программ города областного значения, акимы поселков, сельских округов (далее – услугодатель).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- портал);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занятости населения" (далее - Центр).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– бумажная и (или) электронная (полностью автоматизированная). 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справка, подтверждающая принадлежность (либо отсутствие принадлежности) услугополучателя к получателям адресной социальной помощи (далее – справка).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предоставления результата оказания государственной услуги – бумажная и (или) электронная. </w:t>
      </w:r>
    </w:p>
    <w:bookmarkEnd w:id="129"/>
    <w:bookmarkStart w:name="z15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обращение услугополучателя (или его представителя по нотариально заверенной доверенности) (далее - его представитель) к услугодателю либо в Государственную корпорацию либо в Центр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справки, подтверждающей принадлежность заявителя (семьи) к получателям адресной социальной помощи",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(далее - стандарт) либо направление запроса в форме электронного документа через портал.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услугодателю документы согласно пункту 9 стандарта;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регистрирует документы, подготавливает и предоставляет справку руководителю услугодателя (не более пяти минут). Результат процедуры (действия): предоставление справки руководителю услугодателя;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и направляет справку исполнителю услугодателя (не более пяти минут). Результат процедуры (действия): направление справки исполнителю услугодателя;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регистрирует и выдает справку услугополучателю либо его представителю (не более пяти минут). Результат процедуры (действия): выдача справки услугополучателю либо его представителю.</w:t>
      </w:r>
    </w:p>
    <w:bookmarkEnd w:id="137"/>
    <w:bookmarkStart w:name="z16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 услугодателя;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Центра.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координации занятости и социальных программ Кызылординской области", акимата Кызылординской области, акиматов районов и города Кызылорды.</w:t>
      </w:r>
    </w:p>
    <w:bookmarkEnd w:id="145"/>
    <w:bookmarkStart w:name="z17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в Государственную корпорацию документы согласно пункту 9 стандарта;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документы, выдает услугополучателю либо его представителю расписку о приеме документов (не более пяти минут).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Распечатывает с автоматизированной информационной системы "Социальная помощь" (далее – АИС "Социальная помощь") справку, регистрирует и выдает услугополучателю либо его представителю (не более пяти минут);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либо его представителем неполного пакета документов согласно перечню, предусмотренному пунктом 9 стандарта, выдает услугополучателю либо его представителю расписку об отказе в приеме документов (не более пяти минут). Результат процедуры (действия): регистрация документов, выдача услугополучателю либо его представителю расписки о приеме либо об отказе в приеме документов, выдача справки услугополучателю либо его представителю;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пароля;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вводит ИИН и пароль (процесс авторизации) на портале для получения электронной государственной услуги;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введения ИИН и пароля на портале производится проверка подлинности данных о регистрируемом услугополучателе через ИИН и пароль;</w:t>
      </w:r>
    </w:p>
    <w:bookmarkEnd w:id="156"/>
    <w:bookmarkStart w:name="z1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выбирает услугу "Выдача справки, подтверждающей принадлежность заявителя (семьи) к получателям адресной социальной помощи", в это время на экран выводится форма электронного запроса для оказания услуги и услугополучатель заполняет данную форму (ввод данных) с учетом ее структуры и форматных требований;</w:t>
      </w:r>
    </w:p>
    <w:bookmarkEnd w:id="157"/>
    <w:bookmarkStart w:name="z1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подписывает посредством своей электронной цифровой подписи (далее – ЭЦП) заполненную форму запроса на оказание электронной государственной услуги;</w:t>
      </w:r>
    </w:p>
    <w:bookmarkEnd w:id="158"/>
    <w:bookmarkStart w:name="z1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портале производится проверка срока действия и отсутствие в списке отозванных (аннулированных) регистрационного свидетельства ЭЦП,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(запрос услугополучателя), подписанный ЭЦП, направляется через "шлюз электронного правительства"/"региональный шлюз электронного правительства" в электронный реестр по выдаче справки;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формируется ответ результата оказания государственной услуги (справка). Электронный документ формируется и передается в "личный кабинет" услугополучателя либо его представителя.</w:t>
      </w:r>
    </w:p>
    <w:bookmarkEnd w:id="161"/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Центр:</w:t>
      </w:r>
    </w:p>
    <w:bookmarkEnd w:id="162"/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в Центр документы согласно пункту 9 стандарта;</w:t>
      </w:r>
    </w:p>
    <w:bookmarkEnd w:id="163"/>
    <w:bookmarkStart w:name="z19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Центра регистрирует документы, выдает услугополучателю либо его представителю расписку о приеме документов (не более пяти минут).</w:t>
      </w:r>
    </w:p>
    <w:bookmarkEnd w:id="164"/>
    <w:bookmarkStart w:name="z19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Распечатывает с АИС "Социальная помощь" справку, регистрирует и выдает услугополучателю либо его представителю (не более пяти минут). </w:t>
      </w:r>
    </w:p>
    <w:bookmarkEnd w:id="165"/>
    <w:bookmarkStart w:name="z19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либо его представителем неполного пакета документов согласно перечню, предусмотренному пунктом 9 стандарта, выдает услугополучателю либо его представителю расписку об отказе в приеме документов (не более пяти минут). Результат процедуры (действия): регистрация документов, выдача услугополучателю либо его представителю расписки о приеме либо об отказе в приеме документов, выдача справки услугополучателю либо его представителю.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справки, подтверждающей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 заявителя (семьи)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получателям адресной социальной помощи"</w:t>
            </w:r>
          </w:p>
        </w:tc>
      </w:tr>
    </w:tbl>
    <w:bookmarkStart w:name="z20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к услугодателю: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78105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Государственную корпорацию: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721600" cy="1005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Центр: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759700" cy="1049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78105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