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18625" w14:textId="69186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границ охранной зоны компрессорной станции "Аксуат" и определении режима использования земель в них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Кызылординской области от 1 августа 2018 года № 1186. Зарегистрировано Департаментом юстиции Кызылординской области 23 августа 2018 года № 6410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121 Кодекса Республики Казахстан от 20 июня 2003 года "Земельный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14, </w:t>
      </w:r>
      <w:r>
        <w:rPr>
          <w:rFonts w:ascii="Times New Roman"/>
          <w:b w:val="false"/>
          <w:i w:val="false"/>
          <w:color w:val="000000"/>
          <w:sz w:val="28"/>
        </w:rPr>
        <w:t>пунктом 5</w:t>
      </w:r>
      <w:r>
        <w:rPr>
          <w:rFonts w:ascii="Times New Roman"/>
          <w:b w:val="false"/>
          <w:i w:val="false"/>
          <w:color w:val="000000"/>
          <w:sz w:val="28"/>
        </w:rPr>
        <w:t xml:space="preserve"> данной статьи Закона Республики Казахстан от 22 июня 2012 года "О магистральном трубопроводе" акимат Кызылординской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границы охранной зоны на сто метров во все стороны, отстоящей от границы территории компрессорной станции "Аксуат"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режим использования земель в охранной зоне компрессорной станции "Аксуат"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"Управление земельных отношений Кызылординской области" и акимату Казалинского района принять меры, вытекающие из настоящего постановления.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Кызылординской области Кожаниязова С.С.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Кызылординской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Кушербаев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постановлению акимата Кызылординской области от 1 августа 2018 года № 1186 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охранной зоны на сто метров во все стороны, отстоящей от границы территории компрессорной станции "Аксуат"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7"/>
        <w:gridCol w:w="1137"/>
        <w:gridCol w:w="3342"/>
        <w:gridCol w:w="3342"/>
        <w:gridCol w:w="3342"/>
      </w:tblGrid>
      <w:tr>
        <w:trPr>
          <w:trHeight w:val="30" w:hRule="atLeast"/>
        </w:trPr>
        <w:tc>
          <w:tcPr>
            <w:tcW w:w="11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7"/>
        </w:tc>
        <w:tc>
          <w:tcPr>
            <w:tcW w:w="11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</w:t>
            </w:r>
          </w:p>
        </w:tc>
        <w:tc>
          <w:tcPr>
            <w:tcW w:w="3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границы охранной зоны компрессорной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станции "Аксуат",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угодья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"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"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Казалинский район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39,64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28,14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постановлению акимата Кызылординской области от 1 августа 2018 года № 1186 </w:t>
            </w:r>
          </w:p>
        </w:tc>
      </w:tr>
    </w:tbl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Режим использования земель в охранной зоне компрессорной станции "Аксуат"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6"/>
        <w:gridCol w:w="1714"/>
        <w:gridCol w:w="9890"/>
      </w:tblGrid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1"/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охранной зоны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использования земель в охранной зоне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"/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Охранная зона компрессорной станции "Аксуат"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охранной зоне компрессорной станции "Аксуат" запрещается: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устройство переездов, грунтовых дорог и иных временных или постоянных транспортных пересечений трассы магистрального трубопровода и его охранной зоны без согласования с собственником магистрального трубопровода, места их размещения, порядка строительства, обустройства и использования;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садоводство и лесоразведение, а также выполнение любых не согласованных с собственником магистрального трубопровода работ, кроме комплекса агротехнических работ для выращивания полевых сельскохозяйственных культур с пахотной глубиной не более тридцати пяти сантиметров;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рекультивация дорог, обустроенных собственником магистрального трубопровода либо оператором, предназначенныхдля обслуживания магистрального трубопровода и обеспеченияего физической защиты, а также воспрепятствование движению работников, выполняющих противопожарные и охранные функции на магистральном трубопроводе по этим дорогам, за исключением случаев, установленных законодательством Республики Казахстан;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"/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возведение любых построек и сооружений;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 организация стоянок автомобильных транспортных средств, тракторов и механизмов;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 производство мелиоративных земляных работ, сооружение оросительных и осушительных систем;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 производство горных, строительных, монтажных и взрывных работ, планировка грунта без согласования с собственником магистрального трубопровода;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 производство геологосъемочных, поисковых, геодезических и других изыскательных работ, связанных с устройством скважин, шурфов и взятием проб грунта (кроме почвенных образцов).</w:t>
            </w:r>
          </w:p>
          <w:bookmarkEnd w:id="14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