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7cd7" w14:textId="ebe7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октября 2018 года № 1247. Зарегистрировано Департаментом юстиции Кызылординской области 25 октября 2018 года № 6481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Кодекса Республики Казахстан от 9 июля 2003 года "Водный кодекс Республики Казахстан"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 основании утвержденной проектной документации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водоохранные зоны и полосы водных объектов Аральского, Казалинского, Кармакшинского, Жалагашского, Сырдарьинского, Шиелийского районов Кызылординской области и города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режим хозяйственного использования водоохранных зон и полос водных объектов Аральского, Казалинского, Кармакшинского, Жалагашского, Сырдарьинского, Шиелийского районов Кызылординской области и города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Аральского, Казалинского, Кармакшинского, Жалагашского, Сырдарьинского, Шиелийского районов Кызылординской области и города Кызылорда, государственному учреждению "Управление природных ресурсов и регулирования природопользования Кызылординской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"Арало-Сырдарьинская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бассейновая инспекция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использования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Карлыханов А.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Кызылординской области от "22" октября 2018 года № 1247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Аральского, Казалинского, Кармакшинского, Жалгашского, Сырдарьинского, Шиелийского районов Кызылординской области и города Кызылорда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2646"/>
        <w:gridCol w:w="1808"/>
        <w:gridCol w:w="3899"/>
        <w:gridCol w:w="1595"/>
        <w:gridCol w:w="1178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водных объектов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 гектар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Аральское море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8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31266,300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Карашалан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9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3410,42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Жаланаш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0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Каязды – Бидайколь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1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1182,88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Лайколь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2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1467,75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Акшатау – Соргак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3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2428,53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4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Суыкколь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5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Райым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6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Алашаколь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7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Шомишколь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</w:t>
            </w:r>
          </w:p>
          <w:bookmarkEnd w:id="18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</w:t>
            </w:r>
          </w:p>
          <w:bookmarkEnd w:id="19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Котанколь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</w:t>
            </w:r>
          </w:p>
          <w:bookmarkEnd w:id="20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</w:t>
            </w:r>
          </w:p>
          <w:bookmarkEnd w:id="21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852,37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Арыкбалык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</w:t>
            </w:r>
          </w:p>
          <w:bookmarkEnd w:id="22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Қараколь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района</w:t>
            </w:r>
          </w:p>
          <w:bookmarkEnd w:id="23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Куандария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 Тасарык и Сарыбулак Казалинского района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15371,106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Калгандария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А. Токмаганбетов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</w:t>
            </w:r>
          </w:p>
          <w:bookmarkEnd w:id="24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Таушықырой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</w:t>
            </w:r>
          </w:p>
          <w:bookmarkEnd w:id="25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Алабие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</w:t>
            </w:r>
          </w:p>
          <w:bookmarkEnd w:id="26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барша</w:t>
            </w:r>
          </w:p>
          <w:bookmarkEnd w:id="27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</w:t>
            </w:r>
          </w:p>
          <w:bookmarkEnd w:id="28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Ханкожа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</w:t>
            </w:r>
          </w:p>
          <w:bookmarkEnd w:id="29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4130,1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Сырдарьинский, Жалагашский, Кармакшинский район Кызылординской области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 – 200 Озеро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  <w:bookmarkEnd w:id="30"/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341,9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2018 года №1247</w:t>
            </w:r>
          </w:p>
        </w:tc>
      </w:tr>
    </w:tbl>
    <w:bookmarkStart w:name="z21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Аральского, Казалинского, Кармакшинского, Жалагашского, Сырдарьинского, Шиелийского районов Кызылординской области и города Кызылорда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32"/>
    <w:bookmarkStart w:name="z2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3"/>
    <w:bookmarkStart w:name="z2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34"/>
    <w:bookmarkStart w:name="z2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35"/>
    <w:bookmarkStart w:name="z2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36"/>
    <w:bookmarkStart w:name="z2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37"/>
    <w:bookmarkStart w:name="z2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38"/>
    <w:bookmarkStart w:name="z2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9"/>
    <w:bookmarkStart w:name="z2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40"/>
    <w:bookmarkStart w:name="z2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41"/>
    <w:bookmarkStart w:name="z2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2"/>
    <w:bookmarkStart w:name="z2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43"/>
    <w:bookmarkStart w:name="z2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44"/>
    <w:bookmarkStart w:name="z2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45"/>
    <w:bookmarkStart w:name="z2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46"/>
    <w:bookmarkStart w:name="z2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47"/>
    <w:bookmarkStart w:name="z2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48"/>
    <w:bookmarkStart w:name="z2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